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D474" w14:textId="6C07CA99" w:rsidR="00A9035E" w:rsidRDefault="007841EF" w:rsidP="001A7C1D">
      <w:pPr>
        <w:pStyle w:val="DocumentnaamExTH"/>
      </w:pPr>
      <w:r>
        <w:t xml:space="preserve">Vragenlijst </w:t>
      </w:r>
      <w:r w:rsidR="00A01700">
        <w:t>a</w:t>
      </w:r>
      <w:r>
        <w:t>ccredit</w:t>
      </w:r>
      <w:r w:rsidR="00A01700">
        <w:t>atie functiegerichte</w:t>
      </w:r>
      <w:r>
        <w:t xml:space="preserve"> training</w:t>
      </w:r>
    </w:p>
    <w:p w14:paraId="1FBD4CD4" w14:textId="6B2C3F5A" w:rsidR="00130E08" w:rsidRDefault="00A01700" w:rsidP="0090572F">
      <w:pPr>
        <w:pStyle w:val="BasistekstExTH"/>
      </w:pPr>
      <w:r>
        <w:t xml:space="preserve">Met </w:t>
      </w:r>
      <w:r w:rsidR="0080007B">
        <w:t xml:space="preserve">deze vragenlijst kunt </w:t>
      </w:r>
      <w:r w:rsidR="00117509">
        <w:t xml:space="preserve">u </w:t>
      </w:r>
      <w:r>
        <w:t xml:space="preserve">een functiegerichte training ter accreditatie aanbieden bij ExTH. </w:t>
      </w:r>
      <w:r w:rsidR="00604BA4">
        <w:t>Om voor accreditatie in aanmerking te komen</w:t>
      </w:r>
      <w:r w:rsidR="00925ADC">
        <w:t xml:space="preserve">, vult u alle 13 onderdelen van deze vragenlijst in en voegt u de gevraagde </w:t>
      </w:r>
      <w:r w:rsidR="005C09AA">
        <w:t xml:space="preserve">bijlagen toe. U kunt dit sturen aan </w:t>
      </w:r>
      <w:hyperlink r:id="rId11" w:history="1">
        <w:r w:rsidR="005C09AA" w:rsidRPr="005719A3">
          <w:rPr>
            <w:rStyle w:val="Hyperlink"/>
          </w:rPr>
          <w:t>content@exth.nl</w:t>
        </w:r>
      </w:hyperlink>
    </w:p>
    <w:p w14:paraId="23DA9987" w14:textId="01A69F48" w:rsidR="00E23D18" w:rsidRDefault="00E23D18" w:rsidP="00D05FB9">
      <w:pPr>
        <w:pStyle w:val="Kop2zondernummerExTH"/>
        <w:rPr>
          <w:rStyle w:val="normaltextrun"/>
          <w:rFonts w:cs="Calibri"/>
          <w:b w:val="0"/>
          <w:bCs w:val="0"/>
          <w:sz w:val="22"/>
          <w:szCs w:val="22"/>
        </w:rPr>
      </w:pPr>
      <w:r w:rsidRPr="00D05FB9">
        <w:t>Datum aanmelding accreditatie</w:t>
      </w:r>
      <w:r w:rsidR="00CC18CB">
        <w:t xml:space="preserve"> of aanleveren </w:t>
      </w:r>
      <w:r w:rsidR="00B15361">
        <w:t>versie</w:t>
      </w:r>
      <w:r w:rsidRPr="00291B5B">
        <w:rPr>
          <w:rStyle w:val="normaltextrun"/>
          <w:rFonts w:cs="Calibri"/>
          <w:sz w:val="22"/>
          <w:szCs w:val="22"/>
        </w:rPr>
        <w:t>:</w:t>
      </w:r>
      <w:r>
        <w:rPr>
          <w:rStyle w:val="normaltextrun"/>
          <w:rFonts w:cs="Calibri"/>
          <w:sz w:val="22"/>
          <w:szCs w:val="22"/>
        </w:rPr>
        <w:t xml:space="preserve"> </w:t>
      </w:r>
      <w:sdt>
        <w:sdtPr>
          <w:rPr>
            <w:rStyle w:val="normaltextrun"/>
            <w:rFonts w:cs="Calibri"/>
            <w:b w:val="0"/>
            <w:bCs w:val="0"/>
            <w:sz w:val="22"/>
            <w:szCs w:val="22"/>
          </w:rPr>
          <w:id w:val="-516384339"/>
          <w:placeholder>
            <w:docPart w:val="6BF8C7F70EA44AD2935D4BE4D418A464"/>
          </w:placeholder>
          <w:showingPlcHdr/>
          <w:date>
            <w:dateFormat w:val="d-M-yyyy"/>
            <w:lid w:val="nl-NL"/>
            <w:storeMappedDataAs w:val="dateTime"/>
            <w:calendar w:val="gregorian"/>
          </w:date>
        </w:sdtPr>
        <w:sdtEndPr>
          <w:rPr>
            <w:rStyle w:val="normaltextrun"/>
          </w:rPr>
        </w:sdtEndPr>
        <w:sdtContent>
          <w:r w:rsidRPr="00D05FB9">
            <w:rPr>
              <w:rStyle w:val="Tekstvantijdelijkeaanduiding"/>
              <w:b w:val="0"/>
              <w:bCs w:val="0"/>
            </w:rPr>
            <w:t>Klik of tik om een datum in te voeren.</w:t>
          </w:r>
        </w:sdtContent>
      </w:sdt>
    </w:p>
    <w:p w14:paraId="0AAA2050" w14:textId="7E67630B" w:rsidR="00DA07D2" w:rsidRPr="00291B5B" w:rsidRDefault="00DA07D2" w:rsidP="00DA07D2">
      <w:pPr>
        <w:pStyle w:val="Kop2zondernummerExTH"/>
        <w:rPr>
          <w:rStyle w:val="normaltextrun"/>
          <w:rFonts w:cs="Calibri"/>
          <w:b w:val="0"/>
          <w:bCs w:val="0"/>
          <w:sz w:val="22"/>
          <w:szCs w:val="22"/>
        </w:rPr>
      </w:pPr>
      <w:r>
        <w:t xml:space="preserve">Versie </w:t>
      </w:r>
      <w:r w:rsidR="00EB2E62">
        <w:t>aanvraag</w:t>
      </w:r>
      <w:r w:rsidRPr="00D05FB9">
        <w:t xml:space="preserve"> </w:t>
      </w:r>
      <w:r w:rsidR="00EB2E62">
        <w:t xml:space="preserve">accreditatie: </w:t>
      </w:r>
      <w:sdt>
        <w:sdtPr>
          <w:rPr>
            <w:rStyle w:val="normaltextrun"/>
            <w:rFonts w:cs="Calibri"/>
            <w:szCs w:val="22"/>
          </w:rPr>
          <w:alias w:val="Geef het versie nummer aan"/>
          <w:tag w:val="Kies 1 van de onderstaande domeinen"/>
          <w:id w:val="-1890950949"/>
          <w:placeholder>
            <w:docPart w:val="98D0EEB01E6A43FE85FD20D7377B3F66"/>
          </w:placeholder>
          <w:showingPlcHdr/>
          <w:dropDownList>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rPr>
            <w:rStyle w:val="normaltextrun"/>
          </w:rPr>
        </w:sdtEndPr>
        <w:sdtContent>
          <w:r w:rsidR="00EB2E62" w:rsidRPr="005719A3">
            <w:rPr>
              <w:rStyle w:val="Tekstvantijdelijkeaanduiding"/>
            </w:rPr>
            <w:t>Kies een item.</w:t>
          </w:r>
        </w:sdtContent>
      </w:sdt>
    </w:p>
    <w:p w14:paraId="0B6C86B2" w14:textId="4F137D59" w:rsidR="00E23D18" w:rsidRPr="009571DC" w:rsidRDefault="00E23D18" w:rsidP="009571DC">
      <w:pPr>
        <w:pStyle w:val="Kop1"/>
        <w:rPr>
          <w:rStyle w:val="normaltextrun"/>
        </w:rPr>
      </w:pPr>
      <w:r w:rsidRPr="009571DC">
        <w:rPr>
          <w:rStyle w:val="normaltextrun"/>
        </w:rPr>
        <w:t xml:space="preserve">Gegevens aanbieder/opleider </w:t>
      </w:r>
    </w:p>
    <w:p w14:paraId="5D781F86" w14:textId="0D344582" w:rsidR="00E23D18" w:rsidRDefault="00E23D18" w:rsidP="00B94702">
      <w:pPr>
        <w:pStyle w:val="BasistekstExTH"/>
        <w:rPr>
          <w:rStyle w:val="normaltextrun"/>
          <w:rFonts w:cs="Calibri"/>
          <w:szCs w:val="22"/>
        </w:rPr>
      </w:pPr>
      <w:r>
        <w:rPr>
          <w:rStyle w:val="normaltextrun"/>
          <w:rFonts w:cs="Calibri"/>
          <w:szCs w:val="22"/>
        </w:rPr>
        <w:t xml:space="preserve">Naam opleidingsinstituut: </w:t>
      </w:r>
      <w:sdt>
        <w:sdtPr>
          <w:rPr>
            <w:rStyle w:val="normaltextrun"/>
            <w:rFonts w:cs="Calibri"/>
            <w:szCs w:val="22"/>
          </w:rPr>
          <w:id w:val="1907944441"/>
          <w:placeholder>
            <w:docPart w:val="DCD48047A7E943FFB809F72D2AC5C056"/>
          </w:placeholder>
          <w:showingPlcHdr/>
        </w:sdtPr>
        <w:sdtEndPr>
          <w:rPr>
            <w:rStyle w:val="normaltextrun"/>
          </w:rPr>
        </w:sdtEndPr>
        <w:sdtContent>
          <w:r w:rsidRPr="005719A3">
            <w:rPr>
              <w:rStyle w:val="Tekstvantijdelijkeaanduiding"/>
            </w:rPr>
            <w:t>Klik of tik om tekst in te voeren.</w:t>
          </w:r>
        </w:sdtContent>
      </w:sdt>
    </w:p>
    <w:p w14:paraId="645E2EBF" w14:textId="51C4EA58" w:rsidR="00E23D18" w:rsidRDefault="00E23D18" w:rsidP="00B94702">
      <w:pPr>
        <w:pStyle w:val="BasistekstExTH"/>
        <w:rPr>
          <w:rStyle w:val="normaltextrun"/>
          <w:rFonts w:cs="Calibri"/>
          <w:szCs w:val="22"/>
        </w:rPr>
      </w:pPr>
      <w:r>
        <w:rPr>
          <w:rStyle w:val="normaltextrun"/>
          <w:rFonts w:cs="Calibri"/>
          <w:szCs w:val="22"/>
        </w:rPr>
        <w:t xml:space="preserve">Adres (postcode en plaats): </w:t>
      </w:r>
      <w:sdt>
        <w:sdtPr>
          <w:rPr>
            <w:rStyle w:val="normaltextrun"/>
            <w:rFonts w:cs="Calibri"/>
            <w:szCs w:val="22"/>
          </w:rPr>
          <w:id w:val="-1126394217"/>
          <w:placeholder>
            <w:docPart w:val="DCD48047A7E943FFB809F72D2AC5C056"/>
          </w:placeholder>
          <w:showingPlcHdr/>
        </w:sdtPr>
        <w:sdtEndPr>
          <w:rPr>
            <w:rStyle w:val="normaltextrun"/>
          </w:rPr>
        </w:sdtEndPr>
        <w:sdtContent>
          <w:r w:rsidR="00326A1A" w:rsidRPr="005719A3">
            <w:rPr>
              <w:rStyle w:val="Tekstvantijdelijkeaanduiding"/>
            </w:rPr>
            <w:t>Klik of tik om tekst in te voeren.</w:t>
          </w:r>
        </w:sdtContent>
      </w:sdt>
    </w:p>
    <w:p w14:paraId="0C3431C7" w14:textId="4313297C" w:rsidR="00E23D18" w:rsidRDefault="00E23D18" w:rsidP="00B94702">
      <w:pPr>
        <w:pStyle w:val="BasistekstExTH"/>
        <w:rPr>
          <w:rStyle w:val="normaltextrun"/>
          <w:rFonts w:cs="Calibri"/>
          <w:szCs w:val="22"/>
        </w:rPr>
      </w:pPr>
      <w:r>
        <w:rPr>
          <w:rStyle w:val="normaltextrun"/>
          <w:rFonts w:cs="Calibri"/>
          <w:szCs w:val="22"/>
        </w:rPr>
        <w:t xml:space="preserve">Naam contactpersoon m.b.t. accreditatie: </w:t>
      </w:r>
      <w:sdt>
        <w:sdtPr>
          <w:rPr>
            <w:rStyle w:val="normaltextrun"/>
            <w:rFonts w:cs="Calibri"/>
            <w:szCs w:val="22"/>
          </w:rPr>
          <w:id w:val="-814865984"/>
          <w:placeholder>
            <w:docPart w:val="DCD48047A7E943FFB809F72D2AC5C056"/>
          </w:placeholder>
          <w:showingPlcHdr/>
        </w:sdtPr>
        <w:sdtEndPr>
          <w:rPr>
            <w:rStyle w:val="normaltextrun"/>
          </w:rPr>
        </w:sdtEndPr>
        <w:sdtContent>
          <w:r w:rsidR="00326A1A" w:rsidRPr="005719A3">
            <w:rPr>
              <w:rStyle w:val="Tekstvantijdelijkeaanduiding"/>
            </w:rPr>
            <w:t>Klik of tik om tekst in te voeren.</w:t>
          </w:r>
        </w:sdtContent>
      </w:sdt>
    </w:p>
    <w:p w14:paraId="49665158" w14:textId="3D06F38B" w:rsidR="00E23D18" w:rsidRDefault="00E23D18" w:rsidP="00B94702">
      <w:pPr>
        <w:pStyle w:val="BasistekstExTH"/>
        <w:rPr>
          <w:rStyle w:val="normaltextrun"/>
          <w:rFonts w:cs="Calibri"/>
          <w:szCs w:val="22"/>
        </w:rPr>
      </w:pPr>
      <w:r>
        <w:rPr>
          <w:rStyle w:val="normaltextrun"/>
          <w:rFonts w:cs="Calibri"/>
          <w:szCs w:val="22"/>
        </w:rPr>
        <w:t xml:space="preserve">Emailadres contactpersoon: </w:t>
      </w:r>
      <w:sdt>
        <w:sdtPr>
          <w:rPr>
            <w:rStyle w:val="normaltextrun"/>
            <w:rFonts w:cs="Calibri"/>
            <w:szCs w:val="22"/>
          </w:rPr>
          <w:id w:val="-1234849310"/>
          <w:placeholder>
            <w:docPart w:val="DCD48047A7E943FFB809F72D2AC5C056"/>
          </w:placeholder>
          <w:showingPlcHdr/>
        </w:sdtPr>
        <w:sdtEndPr>
          <w:rPr>
            <w:rStyle w:val="normaltextrun"/>
          </w:rPr>
        </w:sdtEndPr>
        <w:sdtContent>
          <w:r w:rsidR="00326A1A" w:rsidRPr="005719A3">
            <w:rPr>
              <w:rStyle w:val="Tekstvantijdelijkeaanduiding"/>
            </w:rPr>
            <w:t>Klik of tik om tekst in te voeren.</w:t>
          </w:r>
        </w:sdtContent>
      </w:sdt>
    </w:p>
    <w:p w14:paraId="754B83B1" w14:textId="347F423E" w:rsidR="00E23D18" w:rsidRDefault="00E23D18" w:rsidP="00B94702">
      <w:pPr>
        <w:pStyle w:val="BasistekstExTH"/>
        <w:rPr>
          <w:rStyle w:val="normaltextrun"/>
          <w:rFonts w:cs="Calibri"/>
          <w:szCs w:val="22"/>
        </w:rPr>
      </w:pPr>
      <w:r>
        <w:rPr>
          <w:rStyle w:val="normaltextrun"/>
          <w:rFonts w:cs="Calibri"/>
          <w:szCs w:val="22"/>
        </w:rPr>
        <w:t xml:space="preserve">Telefoonnummer contactpersoon: </w:t>
      </w:r>
      <w:sdt>
        <w:sdtPr>
          <w:rPr>
            <w:rStyle w:val="normaltextrun"/>
            <w:rFonts w:cs="Calibri"/>
            <w:szCs w:val="22"/>
          </w:rPr>
          <w:id w:val="-1667706177"/>
          <w:placeholder>
            <w:docPart w:val="DCD48047A7E943FFB809F72D2AC5C056"/>
          </w:placeholder>
          <w:showingPlcHdr/>
        </w:sdtPr>
        <w:sdtEndPr>
          <w:rPr>
            <w:rStyle w:val="normaltextrun"/>
          </w:rPr>
        </w:sdtEndPr>
        <w:sdtContent>
          <w:r w:rsidR="00326A1A" w:rsidRPr="005719A3">
            <w:rPr>
              <w:rStyle w:val="Tekstvantijdelijkeaanduiding"/>
            </w:rPr>
            <w:t>Klik of tik om tekst in te voeren.</w:t>
          </w:r>
        </w:sdtContent>
      </w:sdt>
    </w:p>
    <w:p w14:paraId="6B8BCDBE" w14:textId="6D31C604" w:rsidR="00E23D18" w:rsidRPr="00E23D18" w:rsidRDefault="00E23D18" w:rsidP="00666C5D">
      <w:pPr>
        <w:pStyle w:val="Kop1"/>
        <w:rPr>
          <w:rStyle w:val="normaltextrun"/>
        </w:rPr>
      </w:pPr>
      <w:r w:rsidRPr="00E23D18">
        <w:rPr>
          <w:rStyle w:val="normaltextrun"/>
        </w:rPr>
        <w:t>Domein/kleurspoor voor de training</w:t>
      </w:r>
    </w:p>
    <w:p w14:paraId="6D60E855" w14:textId="77777777" w:rsidR="00E23D18" w:rsidRDefault="00E23D18" w:rsidP="00B94702">
      <w:pPr>
        <w:pStyle w:val="BasistekstExTH"/>
        <w:rPr>
          <w:rStyle w:val="normaltextrun"/>
          <w:rFonts w:cs="Calibri"/>
          <w:szCs w:val="22"/>
        </w:rPr>
      </w:pPr>
      <w:r>
        <w:rPr>
          <w:rStyle w:val="normaltextrun"/>
          <w:rFonts w:cs="Calibri"/>
          <w:szCs w:val="22"/>
        </w:rPr>
        <w:t xml:space="preserve">Voor welk Domein is de training bedoeld? [Uitklapvenster (max 1 onderwerp kiezen] </w:t>
      </w:r>
    </w:p>
    <w:p w14:paraId="39BDFDE4" w14:textId="77777777" w:rsidR="00E23D18" w:rsidRDefault="00E23D18" w:rsidP="00B94702">
      <w:pPr>
        <w:pStyle w:val="BasistekstExTH"/>
        <w:rPr>
          <w:rStyle w:val="normaltextrun"/>
          <w:rFonts w:eastAsiaTheme="minorHAnsi" w:cs="Calibri"/>
          <w:szCs w:val="22"/>
          <w:lang w:eastAsia="en-US"/>
        </w:rPr>
      </w:pPr>
      <w:r>
        <w:rPr>
          <w:rStyle w:val="normaltextrun"/>
          <w:rFonts w:cs="Calibri"/>
          <w:szCs w:val="22"/>
        </w:rPr>
        <w:t xml:space="preserve"> </w:t>
      </w:r>
      <w:sdt>
        <w:sdtPr>
          <w:rPr>
            <w:rStyle w:val="normaltextrun"/>
            <w:rFonts w:cs="Calibri"/>
            <w:szCs w:val="22"/>
          </w:rPr>
          <w:alias w:val="Kies 1 van de onderstaande domeinen"/>
          <w:tag w:val="Kies 1 van de onderstaande domeinen"/>
          <w:id w:val="1290483613"/>
          <w:placeholder>
            <w:docPart w:val="02652BCFE18F494A8F42BEDBD74AE8DC"/>
          </w:placeholder>
          <w:showingPlcHdr/>
          <w:dropDownList>
            <w:listItem w:value="Kies een item."/>
            <w:listItem w:displayText="Domein I Openbare Ruimte" w:value="Domein I Openbare Ruimte"/>
            <w:listItem w:displayText="Domein II Groen" w:value="Domein II Groen"/>
            <w:listItem w:displayText="Domein II Grijs (omgevingsdiensten)" w:value="Domein II Grijs (omgevingsdiensten)"/>
            <w:listItem w:displayText="Domein II Nautisch" w:value="Domein II Nautisch"/>
            <w:listItem w:displayText="Domein II Waterschappen" w:value="Domein II Waterschappen"/>
            <w:listItem w:displayText="Domein II Inspectiediensten" w:value="Domein II Inspectiediensten"/>
            <w:listItem w:displayText="Domein III Onderwijs" w:value="Domein III Onderwijs"/>
          </w:dropDownList>
        </w:sdtPr>
        <w:sdtEndPr>
          <w:rPr>
            <w:rStyle w:val="normaltextrun"/>
          </w:rPr>
        </w:sdtEndPr>
        <w:sdtContent>
          <w:r w:rsidRPr="005719A3">
            <w:rPr>
              <w:rStyle w:val="Tekstvantijdelijkeaanduiding"/>
            </w:rPr>
            <w:t>Kies een item.</w:t>
          </w:r>
        </w:sdtContent>
      </w:sdt>
    </w:p>
    <w:p w14:paraId="4F0D35BB" w14:textId="7099D1FE" w:rsidR="00E23D18" w:rsidRDefault="00130188" w:rsidP="00B94702">
      <w:pPr>
        <w:pStyle w:val="BasistekstExTH"/>
        <w:rPr>
          <w:rStyle w:val="normaltextrun"/>
          <w:rFonts w:cs="Calibri"/>
          <w:i/>
          <w:iCs/>
          <w:szCs w:val="22"/>
        </w:rPr>
      </w:pPr>
      <w:r>
        <w:rPr>
          <w:rStyle w:val="normaltextrun"/>
          <w:rFonts w:cs="Calibri"/>
          <w:i/>
          <w:iCs/>
          <w:szCs w:val="22"/>
        </w:rPr>
        <w:t xml:space="preserve">NB </w:t>
      </w:r>
      <w:r w:rsidR="0095597A">
        <w:rPr>
          <w:rStyle w:val="normaltextrun"/>
          <w:rFonts w:cs="Calibri"/>
          <w:i/>
          <w:iCs/>
          <w:szCs w:val="22"/>
        </w:rPr>
        <w:t>A</w:t>
      </w:r>
      <w:r>
        <w:rPr>
          <w:rStyle w:val="normaltextrun"/>
          <w:rFonts w:cs="Calibri"/>
          <w:i/>
          <w:iCs/>
          <w:szCs w:val="22"/>
        </w:rPr>
        <w:t xml:space="preserve">ls </w:t>
      </w:r>
      <w:r w:rsidR="00E23D18" w:rsidRPr="00AF7516">
        <w:rPr>
          <w:rStyle w:val="normaltextrun"/>
          <w:rFonts w:cs="Calibri"/>
          <w:i/>
          <w:iCs/>
          <w:szCs w:val="22"/>
        </w:rPr>
        <w:t>een training voor meerdere domeinen/kleursporen kan worden ingezet,</w:t>
      </w:r>
      <w:r w:rsidR="00E23D18">
        <w:rPr>
          <w:rStyle w:val="normaltextrun"/>
          <w:rFonts w:cs="Calibri"/>
          <w:i/>
          <w:iCs/>
          <w:szCs w:val="22"/>
        </w:rPr>
        <w:t xml:space="preserve"> dient de opleider</w:t>
      </w:r>
      <w:r w:rsidR="00E23D18" w:rsidRPr="00AF7516">
        <w:rPr>
          <w:rStyle w:val="normaltextrun"/>
          <w:rFonts w:cs="Calibri"/>
          <w:i/>
          <w:iCs/>
          <w:szCs w:val="22"/>
        </w:rPr>
        <w:t xml:space="preserve"> per domein/kleurspoor een nieuwe accreditatie aan</w:t>
      </w:r>
      <w:r w:rsidR="00E23D18">
        <w:rPr>
          <w:rStyle w:val="normaltextrun"/>
          <w:rFonts w:cs="Calibri"/>
          <w:i/>
          <w:iCs/>
          <w:szCs w:val="22"/>
        </w:rPr>
        <w:t xml:space="preserve"> te </w:t>
      </w:r>
      <w:r w:rsidR="00E23D18" w:rsidRPr="00AF7516">
        <w:rPr>
          <w:rStyle w:val="normaltextrun"/>
          <w:rFonts w:cs="Calibri"/>
          <w:i/>
          <w:iCs/>
          <w:szCs w:val="22"/>
        </w:rPr>
        <w:t>vragen in verband met de beroepsgerichtheid van de training)</w:t>
      </w:r>
    </w:p>
    <w:p w14:paraId="649D749F" w14:textId="026F35EA" w:rsidR="00E23D18" w:rsidRPr="00E23D18" w:rsidRDefault="00E23D18" w:rsidP="00666C5D">
      <w:pPr>
        <w:pStyle w:val="Kop1"/>
        <w:rPr>
          <w:rStyle w:val="normaltextrun"/>
        </w:rPr>
      </w:pPr>
      <w:r w:rsidRPr="00E23D18">
        <w:rPr>
          <w:rStyle w:val="normaltextrun"/>
        </w:rPr>
        <w:t>Onderwerp van de training</w:t>
      </w:r>
    </w:p>
    <w:p w14:paraId="078FD5CD" w14:textId="71C47E62" w:rsidR="00E23D18" w:rsidRDefault="00591CB0" w:rsidP="00E23D1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Over welk onderwerp gaat de training</w:t>
      </w:r>
      <w:r w:rsidR="00E23D18">
        <w:rPr>
          <w:rStyle w:val="normaltextrun"/>
          <w:rFonts w:ascii="Calibri" w:hAnsi="Calibri" w:cs="Calibri"/>
          <w:sz w:val="22"/>
          <w:szCs w:val="22"/>
        </w:rPr>
        <w:t xml:space="preserve">? Kies een onderwerp bij het hierboven gekozen Domein. </w:t>
      </w:r>
    </w:p>
    <w:p w14:paraId="76CBFAA9" w14:textId="77777777" w:rsidR="00E23D18" w:rsidRPr="00666C5D" w:rsidRDefault="00E23D18" w:rsidP="00666C5D">
      <w:pPr>
        <w:pStyle w:val="Kop2zondernummerExTH"/>
        <w:rPr>
          <w:rStyle w:val="normaltextrun"/>
        </w:rPr>
      </w:pPr>
      <w:r w:rsidRPr="00666C5D">
        <w:rPr>
          <w:rStyle w:val="normaltextrun"/>
        </w:rPr>
        <w:t>Onderwerpen accreditatie trainingen domein I Openbare Ruimte:</w:t>
      </w:r>
    </w:p>
    <w:p w14:paraId="0A5C2EF7" w14:textId="77777777" w:rsidR="00E23D18" w:rsidRDefault="00E23D18" w:rsidP="00B94702">
      <w:pPr>
        <w:pStyle w:val="BasistekstExTH"/>
        <w:rPr>
          <w:rStyle w:val="normaltextrun"/>
          <w:rFonts w:cs="Calibri"/>
          <w:szCs w:val="22"/>
        </w:rPr>
      </w:pPr>
      <w:r>
        <w:rPr>
          <w:rStyle w:val="normaltextrun"/>
          <w:rFonts w:cs="Calibri"/>
          <w:szCs w:val="22"/>
        </w:rPr>
        <w:t xml:space="preserve">[Uitklapvenster (max 1 onderwerp kiezen]  </w:t>
      </w:r>
      <w:sdt>
        <w:sdtPr>
          <w:rPr>
            <w:rStyle w:val="normaltextrun"/>
            <w:rFonts w:cs="Calibri"/>
            <w:szCs w:val="22"/>
          </w:rPr>
          <w:tag w:val="p"/>
          <w:id w:val="459773588"/>
          <w:placeholder>
            <w:docPart w:val="D2B0EC2B7B53423D88D9D18BD6AF4979"/>
          </w:placeholder>
          <w:showingPlcHdr/>
          <w:dropDownList>
            <w:listItem w:value="Kies een item."/>
            <w:listItem w:displayText="AVG en WPG" w:value="AVG en WPG"/>
            <w:listItem w:displayText="Opmaken Proces-verbaal" w:value="Opmaken Proces-verbaal"/>
            <w:listItem w:displayText="Wijkgericht werken" w:value="Wijkgericht werken"/>
            <w:listItem w:displayText="Jeugdboa" w:value="Jeugdboa"/>
            <w:listItem w:displayText="Cultureel Vakmanschap" w:value="Cultureel Vakmanschap"/>
          </w:dropDownList>
        </w:sdtPr>
        <w:sdtEndPr>
          <w:rPr>
            <w:rStyle w:val="normaltextrun"/>
          </w:rPr>
        </w:sdtEndPr>
        <w:sdtContent>
          <w:r w:rsidRPr="005719A3">
            <w:rPr>
              <w:rStyle w:val="Tekstvantijdelijkeaanduiding"/>
            </w:rPr>
            <w:t>Kies een item.</w:t>
          </w:r>
        </w:sdtContent>
      </w:sdt>
    </w:p>
    <w:p w14:paraId="6278BB55" w14:textId="77777777" w:rsidR="00E23D18" w:rsidRPr="00666C5D" w:rsidRDefault="00E23D18" w:rsidP="00666C5D">
      <w:pPr>
        <w:pStyle w:val="Kop2zondernummerExTH"/>
        <w:rPr>
          <w:rStyle w:val="normaltextrun"/>
        </w:rPr>
      </w:pPr>
      <w:r w:rsidRPr="00666C5D">
        <w:rPr>
          <w:rStyle w:val="normaltextrun"/>
        </w:rPr>
        <w:t>Onderwerpen accreditatie trainingen domein II Milieu, Welzijn en Infrastructuur:</w:t>
      </w:r>
    </w:p>
    <w:p w14:paraId="4CB7A8EF" w14:textId="1749A88C" w:rsidR="00E23D18" w:rsidRPr="00C16854" w:rsidRDefault="00E23D18" w:rsidP="00B94702">
      <w:pPr>
        <w:pStyle w:val="BasistekstExTH"/>
        <w:rPr>
          <w:rStyle w:val="normaltextrun"/>
          <w:rFonts w:cs="Calibri"/>
          <w:b/>
          <w:bCs/>
          <w:szCs w:val="22"/>
        </w:rPr>
      </w:pPr>
      <w:r>
        <w:rPr>
          <w:rStyle w:val="normaltextrun"/>
          <w:rFonts w:cs="Calibri"/>
          <w:szCs w:val="22"/>
        </w:rPr>
        <w:t xml:space="preserve">[Uitklapvenster (max 1 onderwerp kiezen]  </w:t>
      </w:r>
      <w:sdt>
        <w:sdtPr>
          <w:rPr>
            <w:rStyle w:val="normaltextrun"/>
            <w:rFonts w:cs="Calibri"/>
            <w:szCs w:val="22"/>
          </w:rPr>
          <w:id w:val="-176732242"/>
          <w:placeholder>
            <w:docPart w:val="D2B0EC2B7B53423D88D9D18BD6AF4979"/>
          </w:placeholder>
          <w:showingPlcHdr/>
          <w:dropDownList>
            <w:listItem w:value="Kies een item."/>
            <w:listItem w:displayText="AVG en WPG" w:value="AVG en WPG"/>
            <w:listItem w:displayText="Sfeerovergangen" w:value="Sfeerovergangen"/>
            <w:listItem w:displayText="Bevoegdheden Wet economische delicten en Wetboek van Strafvordering" w:value="Bevoegdheden Wet economische delicten en Wetboek van Strafvordering"/>
            <w:listItem w:displayText="Omgevingswet" w:value="Omgevingswet"/>
            <w:listItem w:displayText="Scheepvaartwet" w:value="Scheepvaartwet"/>
            <w:listItem w:displayText="Wet Natuurbescherming" w:value="Wet Natuurbescherming"/>
            <w:listItem w:displayText="Lozingen" w:value="Lozingen"/>
            <w:listItem w:displayText="Proces-verbaal schrijven" w:value="Proces-verbaal schrijven"/>
            <w:listItem w:displayText="Verhoorplan en verhoortechnieken (kleinere zaken)" w:value="Verhoorplan en verhoortechnieken (kleinere zaken)"/>
          </w:dropDownList>
        </w:sdtPr>
        <w:sdtEndPr>
          <w:rPr>
            <w:rStyle w:val="normaltextrun"/>
          </w:rPr>
        </w:sdtEndPr>
        <w:sdtContent>
          <w:r w:rsidR="00326A1A" w:rsidRPr="005719A3">
            <w:rPr>
              <w:rStyle w:val="Tekstvantijdelijkeaanduiding"/>
            </w:rPr>
            <w:t>Kies een item.</w:t>
          </w:r>
        </w:sdtContent>
      </w:sdt>
    </w:p>
    <w:p w14:paraId="6133CAF4" w14:textId="77777777" w:rsidR="00E23D18" w:rsidRPr="00666C5D" w:rsidRDefault="00E23D18" w:rsidP="00666C5D">
      <w:pPr>
        <w:pStyle w:val="Kop2zondernummerExTH"/>
        <w:rPr>
          <w:rStyle w:val="normaltextrun"/>
        </w:rPr>
      </w:pPr>
      <w:r w:rsidRPr="00666C5D">
        <w:rPr>
          <w:rStyle w:val="normaltextrun"/>
        </w:rPr>
        <w:t>Onderwerpen accreditatie trainingen domein III Onderwijs:</w:t>
      </w:r>
    </w:p>
    <w:p w14:paraId="1AFDD77F" w14:textId="6B1E31F9" w:rsidR="00E23D18" w:rsidRPr="00C16854" w:rsidRDefault="00E23D18" w:rsidP="00B94702">
      <w:pPr>
        <w:pStyle w:val="BasistekstExTH"/>
        <w:rPr>
          <w:rStyle w:val="normaltextrun"/>
          <w:rFonts w:cs="Calibri"/>
          <w:b/>
          <w:bCs/>
          <w:szCs w:val="22"/>
        </w:rPr>
      </w:pPr>
      <w:r>
        <w:rPr>
          <w:rStyle w:val="normaltextrun"/>
          <w:rFonts w:cs="Calibri"/>
          <w:szCs w:val="22"/>
        </w:rPr>
        <w:t xml:space="preserve">[Uitklapvenster (max 1 onderwerp kiezen]  </w:t>
      </w:r>
      <w:sdt>
        <w:sdtPr>
          <w:rPr>
            <w:rStyle w:val="normaltextrun"/>
            <w:rFonts w:cs="Calibri"/>
            <w:szCs w:val="22"/>
          </w:rPr>
          <w:id w:val="-726841391"/>
          <w:placeholder>
            <w:docPart w:val="D2B0EC2B7B53423D88D9D18BD6AF4979"/>
          </w:placeholder>
          <w:showingPlcHdr/>
          <w:dropDownList>
            <w:listItem w:value="Kies een item."/>
            <w:listItem w:displayText="AVG en WPG" w:value="AVG en WPG"/>
            <w:listItem w:displayText="Handhaven bij complexe casuistiek" w:value="Handhaven bij complexe casuistiek"/>
            <w:listItem w:displayText="MAS" w:value="MAS"/>
            <w:listItem w:displayText="Passend onderwijs en leerrecht" w:value="Passend onderwijs en leerrecht"/>
          </w:dropDownList>
        </w:sdtPr>
        <w:sdtEndPr>
          <w:rPr>
            <w:rStyle w:val="normaltextrun"/>
          </w:rPr>
        </w:sdtEndPr>
        <w:sdtContent>
          <w:r w:rsidR="00326A1A" w:rsidRPr="005719A3">
            <w:rPr>
              <w:rStyle w:val="Tekstvantijdelijkeaanduiding"/>
            </w:rPr>
            <w:t>Kies een item.</w:t>
          </w:r>
        </w:sdtContent>
      </w:sdt>
    </w:p>
    <w:p w14:paraId="3044B660" w14:textId="296D24CC" w:rsidR="00E23D18" w:rsidRPr="00E23D18" w:rsidRDefault="00E23D18" w:rsidP="00666C5D">
      <w:pPr>
        <w:pStyle w:val="Kop1"/>
        <w:rPr>
          <w:rStyle w:val="normaltextrun"/>
        </w:rPr>
      </w:pPr>
      <w:r w:rsidRPr="00E23D18">
        <w:rPr>
          <w:rStyle w:val="normaltextrun"/>
        </w:rPr>
        <w:lastRenderedPageBreak/>
        <w:t>Leerdoelen/leeruitkomsten</w:t>
      </w:r>
    </w:p>
    <w:p w14:paraId="57155FCF" w14:textId="1E1A4F1E" w:rsidR="00E23D18" w:rsidRDefault="00E23D18" w:rsidP="00B94702">
      <w:pPr>
        <w:pStyle w:val="BasistekstExTH"/>
        <w:rPr>
          <w:rStyle w:val="normaltextrun"/>
          <w:rFonts w:cs="Calibri"/>
          <w:szCs w:val="22"/>
        </w:rPr>
      </w:pPr>
      <w:r w:rsidRPr="1F336C74">
        <w:rPr>
          <w:rStyle w:val="normaltextrun"/>
          <w:rFonts w:cs="Calibri"/>
          <w:szCs w:val="22"/>
        </w:rPr>
        <w:t>Welke leerdoelen of leeruitkomsten worden met deze training behaald (SMART formuleren)?</w:t>
      </w:r>
      <w:r>
        <w:rPr>
          <w:rStyle w:val="normaltextrun"/>
          <w:rFonts w:cs="Calibri"/>
          <w:szCs w:val="22"/>
        </w:rPr>
        <w:t xml:space="preserve"> W</w:t>
      </w:r>
      <w:r>
        <w:t>ees specifiek (wie, wat, waar, wanneer, waarom), maak het doel meetbaar (zodat u kunt bepalen of de deelnemers het doel ook hebben behaald), is het leerdoel haalbaar</w:t>
      </w:r>
      <w:r w:rsidR="00666306">
        <w:t xml:space="preserve"> </w:t>
      </w:r>
      <w:r>
        <w:t>, is het leerdoel realistisch (kan de deelnemer het leerdoel binnen de tijdspanne van de training behalen; is het niet te eenvoudig te behalen) en is het leerdoel tijdsgebonden (binnen welke periode kan het leerdoel worden behaald). In de leerdoelen willen we een expliciete relatie zien met de uitwerking van het onderwerp zoals op de website staat</w:t>
      </w:r>
      <w:r w:rsidR="00C524D0">
        <w:t xml:space="preserve">. </w:t>
      </w:r>
    </w:p>
    <w:p w14:paraId="6A09675B" w14:textId="2893E368" w:rsidR="00E23D18" w:rsidRDefault="0047397E" w:rsidP="00B94702">
      <w:pPr>
        <w:pStyle w:val="BasistekstExTH"/>
        <w:rPr>
          <w:rStyle w:val="normaltextrun"/>
          <w:rFonts w:cs="Calibri"/>
          <w:szCs w:val="22"/>
        </w:rPr>
      </w:pPr>
      <w:sdt>
        <w:sdtPr>
          <w:rPr>
            <w:rStyle w:val="normaltextrun"/>
            <w:rFonts w:cs="Calibri"/>
            <w:szCs w:val="22"/>
          </w:rPr>
          <w:alias w:val="open veld, max 300 woorden"/>
          <w:id w:val="833960788"/>
          <w:placeholder>
            <w:docPart w:val="DCD48047A7E943FFB809F72D2AC5C056"/>
          </w:placeholder>
          <w:showingPlcHdr/>
        </w:sdtPr>
        <w:sdtEndPr>
          <w:rPr>
            <w:rStyle w:val="normaltextrun"/>
          </w:rPr>
        </w:sdtEndPr>
        <w:sdtContent>
          <w:r w:rsidR="00326A1A" w:rsidRPr="005719A3">
            <w:rPr>
              <w:rStyle w:val="Tekstvantijdelijkeaanduiding"/>
            </w:rPr>
            <w:t>Klik of tik om tekst in te voeren.</w:t>
          </w:r>
        </w:sdtContent>
      </w:sdt>
    </w:p>
    <w:p w14:paraId="719146F6" w14:textId="736F5DC7" w:rsidR="00E23D18" w:rsidRPr="00E23D18" w:rsidRDefault="00E23D18" w:rsidP="00666C5D">
      <w:pPr>
        <w:pStyle w:val="Kop1"/>
        <w:rPr>
          <w:rStyle w:val="normaltextrun"/>
        </w:rPr>
      </w:pPr>
      <w:r w:rsidRPr="00E23D18">
        <w:rPr>
          <w:rStyle w:val="normaltextrun"/>
        </w:rPr>
        <w:t>Voorkennis</w:t>
      </w:r>
    </w:p>
    <w:p w14:paraId="6D5C3430" w14:textId="77777777" w:rsidR="00E23D18" w:rsidRDefault="00E23D18" w:rsidP="00B94702">
      <w:pPr>
        <w:pStyle w:val="BasistekstExTH"/>
        <w:rPr>
          <w:rStyle w:val="normaltextrun"/>
          <w:rFonts w:cs="Calibri"/>
          <w:szCs w:val="22"/>
        </w:rPr>
      </w:pPr>
      <w:r>
        <w:rPr>
          <w:rStyle w:val="normaltextrun"/>
          <w:rFonts w:cs="Calibri"/>
          <w:szCs w:val="22"/>
        </w:rPr>
        <w:t xml:space="preserve">Welke voorkennis en/of ervaring wordt er vereist van de deelnemers? </w:t>
      </w:r>
    </w:p>
    <w:sdt>
      <w:sdtPr>
        <w:rPr>
          <w:rStyle w:val="normaltextrun"/>
          <w:rFonts w:cs="Calibri"/>
          <w:szCs w:val="22"/>
        </w:rPr>
        <w:alias w:val="open veld, maximaal 300 woorden"/>
        <w:id w:val="967321525"/>
        <w:placeholder>
          <w:docPart w:val="DCD48047A7E943FFB809F72D2AC5C056"/>
        </w:placeholder>
        <w:showingPlcHdr/>
      </w:sdtPr>
      <w:sdtEndPr>
        <w:rPr>
          <w:rStyle w:val="normaltextrun"/>
        </w:rPr>
      </w:sdtEndPr>
      <w:sdtContent>
        <w:p w14:paraId="054B1A24" w14:textId="6F6FAEFE" w:rsidR="00E23D18" w:rsidRDefault="00326A1A" w:rsidP="00B94702">
          <w:pPr>
            <w:pStyle w:val="BasistekstExTH"/>
            <w:rPr>
              <w:rStyle w:val="normaltextrun"/>
              <w:rFonts w:cs="Calibri"/>
              <w:szCs w:val="22"/>
            </w:rPr>
          </w:pPr>
          <w:r w:rsidRPr="005719A3">
            <w:rPr>
              <w:rStyle w:val="Tekstvantijdelijkeaanduiding"/>
            </w:rPr>
            <w:t>Klik of tik om tekst in te voeren.</w:t>
          </w:r>
        </w:p>
      </w:sdtContent>
    </w:sdt>
    <w:p w14:paraId="1EA24FF4" w14:textId="405BA616" w:rsidR="00E23D18" w:rsidRPr="00E23D18" w:rsidRDefault="00E23D18" w:rsidP="00666C5D">
      <w:pPr>
        <w:pStyle w:val="Kop1"/>
        <w:rPr>
          <w:rStyle w:val="normaltextrun"/>
        </w:rPr>
      </w:pPr>
      <w:r w:rsidRPr="00E23D18">
        <w:rPr>
          <w:rStyle w:val="normaltextrun"/>
        </w:rPr>
        <w:t>Koppeling met beroepspraktijk</w:t>
      </w:r>
    </w:p>
    <w:p w14:paraId="53E1FDDC" w14:textId="77777777" w:rsidR="00E23D18" w:rsidRDefault="00E23D18" w:rsidP="00B94702">
      <w:pPr>
        <w:pStyle w:val="BasistekstExTH"/>
        <w:rPr>
          <w:rStyle w:val="normaltextrun"/>
          <w:rFonts w:cs="Calibri"/>
          <w:szCs w:val="22"/>
        </w:rPr>
      </w:pPr>
      <w:r>
        <w:rPr>
          <w:rStyle w:val="normaltextrun"/>
          <w:rFonts w:cs="Calibri"/>
          <w:szCs w:val="22"/>
        </w:rPr>
        <w:t xml:space="preserve">Op welke wijze wordt in deze training een koppeling gemaakt met de toepassing van het onderwerp in de beroepspraktijk? Op welke wijze is het werkveld betrokken bij de totstandkoming en/of uitvoering van de training? </w:t>
      </w:r>
    </w:p>
    <w:sdt>
      <w:sdtPr>
        <w:rPr>
          <w:rStyle w:val="normaltextrun"/>
          <w:rFonts w:cs="Calibri"/>
          <w:szCs w:val="22"/>
        </w:rPr>
        <w:alias w:val="open veld, maximaal 500 woorden"/>
        <w:id w:val="-1271005998"/>
        <w:placeholder>
          <w:docPart w:val="DCD48047A7E943FFB809F72D2AC5C056"/>
        </w:placeholder>
        <w:showingPlcHdr/>
      </w:sdtPr>
      <w:sdtEndPr>
        <w:rPr>
          <w:rStyle w:val="normaltextrun"/>
        </w:rPr>
      </w:sdtEndPr>
      <w:sdtContent>
        <w:p w14:paraId="1FD4BFEF" w14:textId="21771EA1" w:rsidR="00E23D18" w:rsidRDefault="00326A1A" w:rsidP="00B94702">
          <w:pPr>
            <w:pStyle w:val="BasistekstExTH"/>
            <w:rPr>
              <w:rStyle w:val="normaltextrun"/>
              <w:rFonts w:cs="Calibri"/>
              <w:szCs w:val="22"/>
            </w:rPr>
          </w:pPr>
          <w:r w:rsidRPr="005719A3">
            <w:rPr>
              <w:rStyle w:val="Tekstvantijdelijkeaanduiding"/>
            </w:rPr>
            <w:t>Klik of tik om tekst in te voeren.</w:t>
          </w:r>
        </w:p>
      </w:sdtContent>
    </w:sdt>
    <w:p w14:paraId="4134B16F" w14:textId="6DE6B895" w:rsidR="00E23D18" w:rsidRPr="00E23D18" w:rsidRDefault="00E23D18" w:rsidP="00666C5D">
      <w:pPr>
        <w:pStyle w:val="Kop1"/>
        <w:rPr>
          <w:rStyle w:val="normaltextrun"/>
        </w:rPr>
      </w:pPr>
      <w:r w:rsidRPr="00E23D18">
        <w:rPr>
          <w:rStyle w:val="normaltextrun"/>
        </w:rPr>
        <w:t>Gebaseerd op actuele kennis en ontwikkelingen</w:t>
      </w:r>
    </w:p>
    <w:p w14:paraId="1D87D767" w14:textId="77777777" w:rsidR="00E23D18" w:rsidRDefault="00E23D18" w:rsidP="00B94702">
      <w:pPr>
        <w:pStyle w:val="BasistekstExTH"/>
        <w:rPr>
          <w:rStyle w:val="normaltextrun"/>
          <w:rFonts w:cs="Calibri"/>
          <w:szCs w:val="22"/>
        </w:rPr>
      </w:pPr>
      <w:r>
        <w:rPr>
          <w:rStyle w:val="normaltextrun"/>
          <w:rFonts w:cs="Calibri"/>
          <w:szCs w:val="22"/>
        </w:rPr>
        <w:t xml:space="preserve">Op welke wijze wordt in deze training aandacht besteed aan actuele kennis en vaardigheden? </w:t>
      </w:r>
    </w:p>
    <w:sdt>
      <w:sdtPr>
        <w:rPr>
          <w:rStyle w:val="normaltextrun"/>
          <w:rFonts w:cs="Calibri"/>
          <w:szCs w:val="22"/>
        </w:rPr>
        <w:alias w:val="open veld, maximaal 500 woorden"/>
        <w:id w:val="-1039042418"/>
        <w:placeholder>
          <w:docPart w:val="3E7ADE56AC27425792C1D3C37710BA60"/>
        </w:placeholder>
        <w:showingPlcHdr/>
      </w:sdtPr>
      <w:sdtEndPr>
        <w:rPr>
          <w:rStyle w:val="normaltextrun"/>
        </w:rPr>
      </w:sdtEndPr>
      <w:sdtContent>
        <w:p w14:paraId="7F5F495B" w14:textId="77777777" w:rsidR="00E23D18" w:rsidRDefault="00E23D18" w:rsidP="00B94702">
          <w:pPr>
            <w:pStyle w:val="BasistekstExTH"/>
            <w:rPr>
              <w:rStyle w:val="normaltextrun"/>
              <w:rFonts w:cs="Calibri"/>
              <w:szCs w:val="22"/>
            </w:rPr>
          </w:pPr>
          <w:r w:rsidRPr="005719A3">
            <w:rPr>
              <w:rStyle w:val="Tekstvantijdelijkeaanduiding"/>
            </w:rPr>
            <w:t>Klik of tik om tekst in te voeren.</w:t>
          </w:r>
        </w:p>
      </w:sdtContent>
    </w:sdt>
    <w:p w14:paraId="373E8006" w14:textId="2E433748" w:rsidR="00E23D18" w:rsidRPr="00E23D18" w:rsidRDefault="00E23D18" w:rsidP="00666C5D">
      <w:pPr>
        <w:pStyle w:val="Kop1"/>
        <w:rPr>
          <w:rStyle w:val="normaltextrun"/>
        </w:rPr>
      </w:pPr>
      <w:r w:rsidRPr="00E23D18">
        <w:rPr>
          <w:rStyle w:val="normaltextrun"/>
        </w:rPr>
        <w:t xml:space="preserve">Leeractiviteiten </w:t>
      </w:r>
    </w:p>
    <w:p w14:paraId="5C89C15C" w14:textId="6B91D3C7" w:rsidR="00776867" w:rsidRDefault="00776867" w:rsidP="00776867">
      <w:pPr>
        <w:pStyle w:val="BasistekstExTH"/>
        <w:rPr>
          <w:shd w:val="clear" w:color="auto" w:fill="FFFFFF"/>
        </w:rPr>
      </w:pPr>
      <w:r>
        <w:rPr>
          <w:shd w:val="clear" w:color="auto" w:fill="FFFFFF"/>
        </w:rPr>
        <w:t>Welke mix van leeractiviteiten wordt aangeboden om de deelnemers de leerdoelen/leeruitkomsten te laten behalen? K</w:t>
      </w:r>
      <w:r w:rsidR="00B94702">
        <w:rPr>
          <w:shd w:val="clear" w:color="auto" w:fill="FFFFFF"/>
        </w:rPr>
        <w:t xml:space="preserve">ies </w:t>
      </w:r>
      <w:r>
        <w:rPr>
          <w:shd w:val="clear" w:color="auto" w:fill="FFFFFF"/>
        </w:rPr>
        <w:t>welke leeractiviteiten u gaat toepassen en vul aan met eigen andere leeractiviteiten</w:t>
      </w:r>
      <w:r w:rsidR="00B94702">
        <w:rPr>
          <w:shd w:val="clear" w:color="auto" w:fill="FFFFFF"/>
        </w:rPr>
        <w:t xml:space="preserve">. Gebruik het andere veld </w:t>
      </w:r>
      <w:r>
        <w:rPr>
          <w:shd w:val="clear" w:color="auto" w:fill="FFFFFF"/>
        </w:rPr>
        <w:t>voor een toelichting op de</w:t>
      </w:r>
      <w:r w:rsidR="00B94702">
        <w:rPr>
          <w:shd w:val="clear" w:color="auto" w:fill="FFFFFF"/>
        </w:rPr>
        <w:t xml:space="preserve"> gekozen</w:t>
      </w:r>
      <w:r>
        <w:rPr>
          <w:shd w:val="clear" w:color="auto" w:fill="FFFFFF"/>
        </w:rPr>
        <w:t xml:space="preserve"> leeractiviteiten</w:t>
      </w:r>
      <w:r w:rsidR="00B94702">
        <w:rPr>
          <w:shd w:val="clear" w:color="auto" w:fill="FFFFFF"/>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966"/>
        <w:gridCol w:w="567"/>
        <w:gridCol w:w="5134"/>
      </w:tblGrid>
      <w:tr w:rsidR="009571DC" w:rsidRPr="00DF46CF" w14:paraId="7FED0FA9" w14:textId="61C54792" w:rsidTr="009571DC">
        <w:sdt>
          <w:sdtPr>
            <w:id w:val="76478244"/>
            <w14:checkbox>
              <w14:checked w14:val="0"/>
              <w14:checkedState w14:val="2612" w14:font="MS Gothic"/>
              <w14:uncheckedState w14:val="2610" w14:font="MS Gothic"/>
            </w14:checkbox>
          </w:sdtPr>
          <w:sdtEndPr/>
          <w:sdtContent>
            <w:tc>
              <w:tcPr>
                <w:tcW w:w="436" w:type="dxa"/>
              </w:tcPr>
              <w:p w14:paraId="60D5FFEF" w14:textId="4AAB542C" w:rsidR="00DF46CF" w:rsidRPr="00DF46CF" w:rsidRDefault="0047397E" w:rsidP="00DF46CF">
                <w:pPr>
                  <w:pStyle w:val="BasistekstExTH"/>
                  <w:spacing w:after="0"/>
                </w:pPr>
                <w:r>
                  <w:rPr>
                    <w:rFonts w:ascii="MS Gothic" w:eastAsia="MS Gothic" w:hAnsi="MS Gothic" w:hint="eastAsia"/>
                  </w:rPr>
                  <w:t>☐</w:t>
                </w:r>
              </w:p>
            </w:tc>
          </w:sdtContent>
        </w:sdt>
        <w:tc>
          <w:tcPr>
            <w:tcW w:w="2966" w:type="dxa"/>
          </w:tcPr>
          <w:p w14:paraId="0CC86C3D" w14:textId="2EA1660A" w:rsidR="00DF46CF" w:rsidRPr="00DF46CF" w:rsidRDefault="00DF46CF" w:rsidP="00DF46CF">
            <w:pPr>
              <w:pStyle w:val="BasistekstExTH"/>
              <w:spacing w:after="0"/>
            </w:pPr>
            <w:r>
              <w:t>Klassikale instructie</w:t>
            </w:r>
          </w:p>
        </w:tc>
        <w:sdt>
          <w:sdtPr>
            <w:id w:val="-461957398"/>
            <w14:checkbox>
              <w14:checked w14:val="0"/>
              <w14:checkedState w14:val="2612" w14:font="MS Gothic"/>
              <w14:uncheckedState w14:val="2610" w14:font="MS Gothic"/>
            </w14:checkbox>
          </w:sdtPr>
          <w:sdtEndPr/>
          <w:sdtContent>
            <w:tc>
              <w:tcPr>
                <w:tcW w:w="567" w:type="dxa"/>
              </w:tcPr>
              <w:p w14:paraId="6857A831" w14:textId="2707718A" w:rsidR="00DF46CF" w:rsidRPr="00DF46CF" w:rsidRDefault="00DF46CF" w:rsidP="00DF46CF">
                <w:pPr>
                  <w:numPr>
                    <w:ilvl w:val="0"/>
                    <w:numId w:val="0"/>
                  </w:numPr>
                  <w:spacing w:line="240" w:lineRule="atLeast"/>
                  <w:rPr>
                    <w:color w:val="000000" w:themeColor="dark1"/>
                  </w:rPr>
                </w:pPr>
                <w:r>
                  <w:rPr>
                    <w:rFonts w:ascii="MS Gothic" w:eastAsia="MS Gothic" w:hAnsi="MS Gothic" w:hint="eastAsia"/>
                  </w:rPr>
                  <w:t>☐</w:t>
                </w:r>
              </w:p>
            </w:tc>
          </w:sdtContent>
        </w:sdt>
        <w:tc>
          <w:tcPr>
            <w:tcW w:w="5134" w:type="dxa"/>
          </w:tcPr>
          <w:p w14:paraId="05DC5F2F" w14:textId="1BFF487A" w:rsidR="00DF46CF" w:rsidRPr="00DF46CF" w:rsidRDefault="00DF46CF" w:rsidP="00DF46CF">
            <w:pPr>
              <w:numPr>
                <w:ilvl w:val="0"/>
                <w:numId w:val="0"/>
              </w:numPr>
              <w:spacing w:line="240" w:lineRule="atLeast"/>
              <w:rPr>
                <w:color w:val="000000" w:themeColor="dark1"/>
              </w:rPr>
            </w:pPr>
            <w:r>
              <w:rPr>
                <w:color w:val="000000" w:themeColor="dark1"/>
              </w:rPr>
              <w:t>Analyse van praktijkprobleem</w:t>
            </w:r>
          </w:p>
        </w:tc>
      </w:tr>
      <w:tr w:rsidR="009571DC" w:rsidRPr="00DF46CF" w14:paraId="31B53AE9" w14:textId="62B785BD" w:rsidTr="009571DC">
        <w:sdt>
          <w:sdtPr>
            <w:id w:val="-1932885613"/>
            <w14:checkbox>
              <w14:checked w14:val="0"/>
              <w14:checkedState w14:val="2612" w14:font="MS Gothic"/>
              <w14:uncheckedState w14:val="2610" w14:font="MS Gothic"/>
            </w14:checkbox>
          </w:sdtPr>
          <w:sdtEndPr/>
          <w:sdtContent>
            <w:tc>
              <w:tcPr>
                <w:tcW w:w="436" w:type="dxa"/>
              </w:tcPr>
              <w:p w14:paraId="447ECCBE" w14:textId="22FB75E3" w:rsidR="00DF46CF" w:rsidRPr="00DF46CF" w:rsidRDefault="00DF46CF" w:rsidP="00DF46CF">
                <w:pPr>
                  <w:pStyle w:val="BasistekstExTH"/>
                  <w:spacing w:after="0"/>
                </w:pPr>
                <w:r>
                  <w:rPr>
                    <w:rFonts w:ascii="MS Gothic" w:eastAsia="MS Gothic" w:hAnsi="MS Gothic" w:hint="eastAsia"/>
                  </w:rPr>
                  <w:t>☐</w:t>
                </w:r>
              </w:p>
            </w:tc>
          </w:sdtContent>
        </w:sdt>
        <w:tc>
          <w:tcPr>
            <w:tcW w:w="2966" w:type="dxa"/>
          </w:tcPr>
          <w:p w14:paraId="4F8162B9" w14:textId="71D9FF47" w:rsidR="00DF46CF" w:rsidRPr="00DF46CF" w:rsidRDefault="00DF46CF" w:rsidP="00DF46CF">
            <w:pPr>
              <w:pStyle w:val="BasistekstExTH"/>
              <w:spacing w:after="0"/>
            </w:pPr>
            <w:r>
              <w:t>Teksten lezen</w:t>
            </w:r>
          </w:p>
        </w:tc>
        <w:sdt>
          <w:sdtPr>
            <w:id w:val="630674040"/>
            <w14:checkbox>
              <w14:checked w14:val="0"/>
              <w14:checkedState w14:val="2612" w14:font="MS Gothic"/>
              <w14:uncheckedState w14:val="2610" w14:font="MS Gothic"/>
            </w14:checkbox>
          </w:sdtPr>
          <w:sdtEndPr/>
          <w:sdtContent>
            <w:tc>
              <w:tcPr>
                <w:tcW w:w="567" w:type="dxa"/>
              </w:tcPr>
              <w:p w14:paraId="3592970D" w14:textId="11AA2507" w:rsidR="00DF46CF" w:rsidRPr="00DF46CF" w:rsidRDefault="00DF46CF" w:rsidP="00DF46CF">
                <w:pPr>
                  <w:numPr>
                    <w:ilvl w:val="0"/>
                    <w:numId w:val="0"/>
                  </w:numPr>
                  <w:spacing w:line="240" w:lineRule="atLeast"/>
                  <w:rPr>
                    <w:color w:val="000000" w:themeColor="dark1"/>
                  </w:rPr>
                </w:pPr>
                <w:r>
                  <w:rPr>
                    <w:rFonts w:ascii="MS Gothic" w:eastAsia="MS Gothic" w:hAnsi="MS Gothic" w:hint="eastAsia"/>
                  </w:rPr>
                  <w:t>☐</w:t>
                </w:r>
              </w:p>
            </w:tc>
          </w:sdtContent>
        </w:sdt>
        <w:tc>
          <w:tcPr>
            <w:tcW w:w="5134" w:type="dxa"/>
          </w:tcPr>
          <w:p w14:paraId="53B99D12" w14:textId="114A0615" w:rsidR="00DF46CF" w:rsidRPr="00DF46CF" w:rsidRDefault="00DF46CF" w:rsidP="00DF46CF">
            <w:pPr>
              <w:numPr>
                <w:ilvl w:val="0"/>
                <w:numId w:val="0"/>
              </w:numPr>
              <w:spacing w:line="240" w:lineRule="atLeast"/>
              <w:rPr>
                <w:color w:val="000000" w:themeColor="dark1"/>
              </w:rPr>
            </w:pPr>
            <w:r>
              <w:rPr>
                <w:color w:val="000000" w:themeColor="dark1"/>
              </w:rPr>
              <w:t>Presentatie geven</w:t>
            </w:r>
          </w:p>
        </w:tc>
      </w:tr>
      <w:tr w:rsidR="009571DC" w:rsidRPr="00DF46CF" w14:paraId="6CF27258" w14:textId="133D3E6B" w:rsidTr="009571DC">
        <w:sdt>
          <w:sdtPr>
            <w:id w:val="-489490169"/>
            <w14:checkbox>
              <w14:checked w14:val="0"/>
              <w14:checkedState w14:val="2612" w14:font="MS Gothic"/>
              <w14:uncheckedState w14:val="2610" w14:font="MS Gothic"/>
            </w14:checkbox>
          </w:sdtPr>
          <w:sdtEndPr/>
          <w:sdtContent>
            <w:tc>
              <w:tcPr>
                <w:tcW w:w="436" w:type="dxa"/>
              </w:tcPr>
              <w:p w14:paraId="10A1BF1C" w14:textId="75E88177" w:rsidR="00DF46CF" w:rsidRPr="00DF46CF" w:rsidRDefault="00DF46CF" w:rsidP="00DF46CF">
                <w:pPr>
                  <w:pStyle w:val="BasistekstExTH"/>
                  <w:spacing w:after="0"/>
                </w:pPr>
                <w:r>
                  <w:rPr>
                    <w:rFonts w:ascii="MS Gothic" w:eastAsia="MS Gothic" w:hAnsi="MS Gothic" w:hint="eastAsia"/>
                  </w:rPr>
                  <w:t>☐</w:t>
                </w:r>
              </w:p>
            </w:tc>
          </w:sdtContent>
        </w:sdt>
        <w:tc>
          <w:tcPr>
            <w:tcW w:w="2966" w:type="dxa"/>
          </w:tcPr>
          <w:p w14:paraId="282D4D12" w14:textId="59288BDF" w:rsidR="00DF46CF" w:rsidRPr="00DF46CF" w:rsidRDefault="00DF46CF" w:rsidP="00DF46CF">
            <w:pPr>
              <w:pStyle w:val="BasistekstExTH"/>
              <w:spacing w:after="0"/>
            </w:pPr>
            <w:r>
              <w:t>E-Learning</w:t>
            </w:r>
          </w:p>
        </w:tc>
        <w:sdt>
          <w:sdtPr>
            <w:id w:val="853621885"/>
            <w14:checkbox>
              <w14:checked w14:val="0"/>
              <w14:checkedState w14:val="2612" w14:font="MS Gothic"/>
              <w14:uncheckedState w14:val="2610" w14:font="MS Gothic"/>
            </w14:checkbox>
          </w:sdtPr>
          <w:sdtEndPr/>
          <w:sdtContent>
            <w:tc>
              <w:tcPr>
                <w:tcW w:w="567" w:type="dxa"/>
              </w:tcPr>
              <w:p w14:paraId="2F904FAF" w14:textId="6B420809" w:rsidR="00DF46CF" w:rsidRPr="00DF46CF" w:rsidRDefault="00DF46CF" w:rsidP="00DF46CF">
                <w:pPr>
                  <w:numPr>
                    <w:ilvl w:val="0"/>
                    <w:numId w:val="0"/>
                  </w:numPr>
                  <w:spacing w:line="240" w:lineRule="atLeast"/>
                  <w:rPr>
                    <w:color w:val="000000" w:themeColor="dark1"/>
                  </w:rPr>
                </w:pPr>
                <w:r>
                  <w:rPr>
                    <w:rFonts w:ascii="MS Gothic" w:eastAsia="MS Gothic" w:hAnsi="MS Gothic" w:hint="eastAsia"/>
                  </w:rPr>
                  <w:t>☐</w:t>
                </w:r>
              </w:p>
            </w:tc>
          </w:sdtContent>
        </w:sdt>
        <w:tc>
          <w:tcPr>
            <w:tcW w:w="5134" w:type="dxa"/>
          </w:tcPr>
          <w:p w14:paraId="4E4DCAFC" w14:textId="16CD1ECB" w:rsidR="00DF46CF" w:rsidRPr="00DF46CF" w:rsidRDefault="00DF46CF" w:rsidP="00DF46CF">
            <w:pPr>
              <w:numPr>
                <w:ilvl w:val="0"/>
                <w:numId w:val="0"/>
              </w:numPr>
              <w:spacing w:line="240" w:lineRule="atLeast"/>
              <w:rPr>
                <w:color w:val="000000" w:themeColor="dark1"/>
              </w:rPr>
            </w:pPr>
            <w:r>
              <w:rPr>
                <w:color w:val="000000" w:themeColor="dark1"/>
              </w:rPr>
              <w:t>Samen opdrachten maken in de klas</w:t>
            </w:r>
          </w:p>
        </w:tc>
      </w:tr>
      <w:tr w:rsidR="009571DC" w:rsidRPr="00DF46CF" w14:paraId="24590AFE" w14:textId="7F7C6E6D" w:rsidTr="009571DC">
        <w:sdt>
          <w:sdtPr>
            <w:id w:val="1100763586"/>
            <w14:checkbox>
              <w14:checked w14:val="0"/>
              <w14:checkedState w14:val="2612" w14:font="MS Gothic"/>
              <w14:uncheckedState w14:val="2610" w14:font="MS Gothic"/>
            </w14:checkbox>
          </w:sdtPr>
          <w:sdtEndPr/>
          <w:sdtContent>
            <w:tc>
              <w:tcPr>
                <w:tcW w:w="436" w:type="dxa"/>
              </w:tcPr>
              <w:p w14:paraId="2C198CC3" w14:textId="6D9A50FD" w:rsidR="00DF46CF" w:rsidRPr="00DF46CF" w:rsidRDefault="00DF46CF" w:rsidP="00DF46CF">
                <w:pPr>
                  <w:pStyle w:val="BasistekstExTH"/>
                  <w:spacing w:after="0"/>
                </w:pPr>
                <w:r>
                  <w:rPr>
                    <w:rFonts w:ascii="MS Gothic" w:eastAsia="MS Gothic" w:hAnsi="MS Gothic" w:hint="eastAsia"/>
                  </w:rPr>
                  <w:t>☐</w:t>
                </w:r>
              </w:p>
            </w:tc>
          </w:sdtContent>
        </w:sdt>
        <w:tc>
          <w:tcPr>
            <w:tcW w:w="2966" w:type="dxa"/>
          </w:tcPr>
          <w:p w14:paraId="6B39D2CE" w14:textId="7C828577" w:rsidR="00DF46CF" w:rsidRPr="00DF46CF" w:rsidRDefault="00DF46CF" w:rsidP="00DF46CF">
            <w:pPr>
              <w:pStyle w:val="BasistekstExTH"/>
              <w:spacing w:after="0"/>
            </w:pPr>
            <w:r>
              <w:t>Rollenspel</w:t>
            </w:r>
          </w:p>
        </w:tc>
        <w:sdt>
          <w:sdtPr>
            <w:id w:val="-692002878"/>
            <w14:checkbox>
              <w14:checked w14:val="0"/>
              <w14:checkedState w14:val="2612" w14:font="MS Gothic"/>
              <w14:uncheckedState w14:val="2610" w14:font="MS Gothic"/>
            </w14:checkbox>
          </w:sdtPr>
          <w:sdtEndPr/>
          <w:sdtContent>
            <w:tc>
              <w:tcPr>
                <w:tcW w:w="567" w:type="dxa"/>
              </w:tcPr>
              <w:p w14:paraId="63A55204" w14:textId="40A5202B" w:rsidR="00DF46CF" w:rsidRPr="00DF46CF" w:rsidRDefault="00DF46CF" w:rsidP="00DF46CF">
                <w:pPr>
                  <w:numPr>
                    <w:ilvl w:val="0"/>
                    <w:numId w:val="0"/>
                  </w:numPr>
                  <w:spacing w:line="240" w:lineRule="atLeast"/>
                  <w:rPr>
                    <w:color w:val="000000" w:themeColor="dark1"/>
                  </w:rPr>
                </w:pPr>
                <w:r>
                  <w:rPr>
                    <w:rFonts w:ascii="MS Gothic" w:eastAsia="MS Gothic" w:hAnsi="MS Gothic" w:hint="eastAsia"/>
                  </w:rPr>
                  <w:t>☐</w:t>
                </w:r>
              </w:p>
            </w:tc>
          </w:sdtContent>
        </w:sdt>
        <w:tc>
          <w:tcPr>
            <w:tcW w:w="5134" w:type="dxa"/>
          </w:tcPr>
          <w:p w14:paraId="58485E8F" w14:textId="56171B41" w:rsidR="00DF46CF" w:rsidRPr="00DF46CF" w:rsidRDefault="009571DC" w:rsidP="00DF46CF">
            <w:pPr>
              <w:numPr>
                <w:ilvl w:val="0"/>
                <w:numId w:val="0"/>
              </w:numPr>
              <w:spacing w:line="240" w:lineRule="atLeast"/>
              <w:rPr>
                <w:color w:val="000000" w:themeColor="dark1"/>
              </w:rPr>
            </w:pPr>
            <w:r>
              <w:rPr>
                <w:color w:val="000000" w:themeColor="dark1"/>
              </w:rPr>
              <w:t>Huiswerkopdrachten</w:t>
            </w:r>
          </w:p>
        </w:tc>
      </w:tr>
      <w:tr w:rsidR="00DF46CF" w:rsidRPr="00DF46CF" w14:paraId="5265A9D0" w14:textId="58DF1BA8" w:rsidTr="009571DC">
        <w:sdt>
          <w:sdtPr>
            <w:rPr>
              <w:rFonts w:ascii="MS Gothic" w:eastAsia="MS Gothic" w:hAnsi="MS Gothic" w:hint="eastAsia"/>
            </w:rPr>
            <w:id w:val="637227004"/>
            <w14:checkbox>
              <w14:checked w14:val="0"/>
              <w14:checkedState w14:val="2612" w14:font="MS Gothic"/>
              <w14:uncheckedState w14:val="2610" w14:font="MS Gothic"/>
            </w14:checkbox>
          </w:sdtPr>
          <w:sdtEndPr/>
          <w:sdtContent>
            <w:tc>
              <w:tcPr>
                <w:tcW w:w="436" w:type="dxa"/>
              </w:tcPr>
              <w:p w14:paraId="1C5C798E" w14:textId="5E9E2FD1" w:rsidR="00DF46CF" w:rsidRDefault="00DF46CF" w:rsidP="00DF46CF">
                <w:pPr>
                  <w:pStyle w:val="BasistekstExTH"/>
                  <w:spacing w:after="0"/>
                  <w:rPr>
                    <w:rFonts w:ascii="MS Gothic" w:eastAsia="MS Gothic" w:hAnsi="MS Gothic"/>
                  </w:rPr>
                </w:pPr>
                <w:r>
                  <w:rPr>
                    <w:rFonts w:ascii="MS Gothic" w:eastAsia="MS Gothic" w:hAnsi="MS Gothic" w:hint="eastAsia"/>
                  </w:rPr>
                  <w:t>☐</w:t>
                </w:r>
              </w:p>
            </w:tc>
          </w:sdtContent>
        </w:sdt>
        <w:tc>
          <w:tcPr>
            <w:tcW w:w="2966" w:type="dxa"/>
          </w:tcPr>
          <w:p w14:paraId="22AFEEB7" w14:textId="46F39432" w:rsidR="00DF46CF" w:rsidRDefault="00DF46CF" w:rsidP="00DF46CF">
            <w:pPr>
              <w:pStyle w:val="BasistekstExTH"/>
              <w:spacing w:after="0"/>
            </w:pPr>
            <w:r>
              <w:t>Rollenspel met acteu(s)</w:t>
            </w:r>
          </w:p>
        </w:tc>
        <w:sdt>
          <w:sdtPr>
            <w:id w:val="2002697439"/>
            <w14:checkbox>
              <w14:checked w14:val="0"/>
              <w14:checkedState w14:val="2612" w14:font="MS Gothic"/>
              <w14:uncheckedState w14:val="2610" w14:font="MS Gothic"/>
            </w14:checkbox>
          </w:sdtPr>
          <w:sdtEndPr/>
          <w:sdtContent>
            <w:tc>
              <w:tcPr>
                <w:tcW w:w="567" w:type="dxa"/>
              </w:tcPr>
              <w:p w14:paraId="0234F33F" w14:textId="160833F5" w:rsidR="00DF46CF" w:rsidRPr="00DF46CF" w:rsidRDefault="00DF46CF" w:rsidP="00DF46CF">
                <w:pPr>
                  <w:numPr>
                    <w:ilvl w:val="0"/>
                    <w:numId w:val="0"/>
                  </w:numPr>
                  <w:spacing w:line="240" w:lineRule="atLeast"/>
                </w:pPr>
                <w:r>
                  <w:rPr>
                    <w:rFonts w:ascii="MS Gothic" w:eastAsia="MS Gothic" w:hAnsi="MS Gothic" w:hint="eastAsia"/>
                  </w:rPr>
                  <w:t>☐</w:t>
                </w:r>
              </w:p>
            </w:tc>
          </w:sdtContent>
        </w:sdt>
        <w:tc>
          <w:tcPr>
            <w:tcW w:w="5134" w:type="dxa"/>
          </w:tcPr>
          <w:sdt>
            <w:sdtPr>
              <w:rPr>
                <w:rStyle w:val="normaltextrun"/>
                <w:rFonts w:cs="Calibri"/>
                <w:szCs w:val="22"/>
              </w:rPr>
              <w:alias w:val="open veld, maximaal 500 woorden"/>
              <w:id w:val="311761975"/>
              <w:placeholder>
                <w:docPart w:val="0B7162741C3B4C54BF959A2AD03C7B89"/>
              </w:placeholder>
              <w:showingPlcHdr/>
            </w:sdtPr>
            <w:sdtEndPr>
              <w:rPr>
                <w:rStyle w:val="normaltextrun"/>
              </w:rPr>
            </w:sdtEndPr>
            <w:sdtContent>
              <w:p w14:paraId="44646AFD" w14:textId="5130D5F6" w:rsidR="00DF46CF" w:rsidRPr="009571DC" w:rsidRDefault="009571DC" w:rsidP="009571DC">
                <w:pPr>
                  <w:pStyle w:val="BasistekstExTH"/>
                  <w:spacing w:after="0"/>
                  <w:rPr>
                    <w:rFonts w:cs="Calibri"/>
                    <w:color w:val="000000" w:themeColor="text1"/>
                    <w:szCs w:val="22"/>
                  </w:rPr>
                </w:pPr>
                <w:r w:rsidRPr="005719A3">
                  <w:rPr>
                    <w:rStyle w:val="Tekstvantijdelijkeaanduiding"/>
                  </w:rPr>
                  <w:t>Klik of tik om tekst in te voeren.</w:t>
                </w:r>
              </w:p>
            </w:sdtContent>
          </w:sdt>
        </w:tc>
      </w:tr>
      <w:tr w:rsidR="00DF46CF" w:rsidRPr="00DF46CF" w14:paraId="08876179" w14:textId="6FF38771" w:rsidTr="009571DC">
        <w:sdt>
          <w:sdtPr>
            <w:rPr>
              <w:rFonts w:ascii="MS Gothic" w:eastAsia="MS Gothic" w:hAnsi="MS Gothic" w:hint="eastAsia"/>
            </w:rPr>
            <w:id w:val="1702589078"/>
            <w14:checkbox>
              <w14:checked w14:val="0"/>
              <w14:checkedState w14:val="2612" w14:font="MS Gothic"/>
              <w14:uncheckedState w14:val="2610" w14:font="MS Gothic"/>
            </w14:checkbox>
          </w:sdtPr>
          <w:sdtEndPr/>
          <w:sdtContent>
            <w:tc>
              <w:tcPr>
                <w:tcW w:w="436" w:type="dxa"/>
              </w:tcPr>
              <w:p w14:paraId="0D3934C0" w14:textId="1870DAD5" w:rsidR="00DF46CF" w:rsidRDefault="00DF46CF" w:rsidP="00DF46CF">
                <w:pPr>
                  <w:pStyle w:val="BasistekstExTH"/>
                  <w:spacing w:after="0"/>
                  <w:rPr>
                    <w:rFonts w:ascii="MS Gothic" w:eastAsia="MS Gothic" w:hAnsi="MS Gothic"/>
                  </w:rPr>
                </w:pPr>
                <w:r>
                  <w:rPr>
                    <w:rFonts w:ascii="MS Gothic" w:eastAsia="MS Gothic" w:hAnsi="MS Gothic" w:hint="eastAsia"/>
                  </w:rPr>
                  <w:t>☐</w:t>
                </w:r>
              </w:p>
            </w:tc>
          </w:sdtContent>
        </w:sdt>
        <w:tc>
          <w:tcPr>
            <w:tcW w:w="2966" w:type="dxa"/>
          </w:tcPr>
          <w:p w14:paraId="66A950A3" w14:textId="192382A7" w:rsidR="00DF46CF" w:rsidRDefault="00DF46CF" w:rsidP="00DF46CF">
            <w:pPr>
              <w:pStyle w:val="BasistekstExTH"/>
              <w:spacing w:after="0"/>
            </w:pPr>
            <w:r>
              <w:t>Training-on-the-job</w:t>
            </w:r>
          </w:p>
        </w:tc>
        <w:sdt>
          <w:sdtPr>
            <w:id w:val="-1128779217"/>
            <w14:checkbox>
              <w14:checked w14:val="0"/>
              <w14:checkedState w14:val="2612" w14:font="MS Gothic"/>
              <w14:uncheckedState w14:val="2610" w14:font="MS Gothic"/>
            </w14:checkbox>
          </w:sdtPr>
          <w:sdtEndPr/>
          <w:sdtContent>
            <w:tc>
              <w:tcPr>
                <w:tcW w:w="567" w:type="dxa"/>
              </w:tcPr>
              <w:p w14:paraId="6C9FE3B3" w14:textId="4A112771" w:rsidR="00DF46CF" w:rsidRPr="00DF46CF" w:rsidRDefault="00DF46CF" w:rsidP="00DF46CF">
                <w:pPr>
                  <w:numPr>
                    <w:ilvl w:val="0"/>
                    <w:numId w:val="0"/>
                  </w:numPr>
                  <w:spacing w:line="240" w:lineRule="atLeast"/>
                </w:pPr>
                <w:r>
                  <w:rPr>
                    <w:rFonts w:ascii="MS Gothic" w:eastAsia="MS Gothic" w:hAnsi="MS Gothic" w:hint="eastAsia"/>
                  </w:rPr>
                  <w:t>☐</w:t>
                </w:r>
              </w:p>
            </w:tc>
          </w:sdtContent>
        </w:sdt>
        <w:tc>
          <w:tcPr>
            <w:tcW w:w="5134" w:type="dxa"/>
          </w:tcPr>
          <w:sdt>
            <w:sdtPr>
              <w:rPr>
                <w:rStyle w:val="normaltextrun"/>
                <w:rFonts w:cs="Calibri"/>
                <w:szCs w:val="22"/>
              </w:rPr>
              <w:alias w:val="open veld, maximaal 500 woorden"/>
              <w:id w:val="-1022703165"/>
              <w:placeholder>
                <w:docPart w:val="6A5DA870E4BA4173957E82EF35D5E96F"/>
              </w:placeholder>
              <w:showingPlcHdr/>
            </w:sdtPr>
            <w:sdtEndPr>
              <w:rPr>
                <w:rStyle w:val="normaltextrun"/>
              </w:rPr>
            </w:sdtEndPr>
            <w:sdtContent>
              <w:p w14:paraId="4CEF285D" w14:textId="598D12A9" w:rsidR="00DF46CF" w:rsidRPr="009571DC" w:rsidRDefault="009571DC" w:rsidP="009571DC">
                <w:pPr>
                  <w:pStyle w:val="BasistekstExTH"/>
                  <w:spacing w:after="0"/>
                  <w:rPr>
                    <w:rFonts w:cs="Calibri"/>
                    <w:color w:val="000000" w:themeColor="text1"/>
                    <w:szCs w:val="22"/>
                  </w:rPr>
                </w:pPr>
                <w:r w:rsidRPr="005719A3">
                  <w:rPr>
                    <w:rStyle w:val="Tekstvantijdelijkeaanduiding"/>
                  </w:rPr>
                  <w:t>Klik of tik om tekst in te voeren.</w:t>
                </w:r>
              </w:p>
            </w:sdtContent>
          </w:sdt>
        </w:tc>
      </w:tr>
    </w:tbl>
    <w:p w14:paraId="47A22EE9" w14:textId="77777777" w:rsidR="00DF46CF" w:rsidRDefault="00DF46CF" w:rsidP="00776867">
      <w:pPr>
        <w:pStyle w:val="BasistekstExTH"/>
        <w:rPr>
          <w:shd w:val="clear" w:color="auto" w:fill="FFFFFF"/>
        </w:rPr>
      </w:pPr>
    </w:p>
    <w:sdt>
      <w:sdtPr>
        <w:rPr>
          <w:rStyle w:val="normaltextrun"/>
          <w:rFonts w:cs="Calibri"/>
          <w:szCs w:val="22"/>
        </w:rPr>
        <w:alias w:val="Open veld voor overige leeractiviteiten en een toelichting op de leeractiviteiten."/>
        <w:tag w:val="Open veld voor overige leeractiviteiten en een toelichting op de leeractiviteiten."/>
        <w:id w:val="1055983514"/>
        <w:placeholder>
          <w:docPart w:val="0A9292D552BF43F6A7C4F98824076341"/>
        </w:placeholder>
        <w:showingPlcHdr/>
      </w:sdtPr>
      <w:sdtEndPr>
        <w:rPr>
          <w:rStyle w:val="normaltextrun"/>
        </w:rPr>
      </w:sdtEndPr>
      <w:sdtContent>
        <w:p w14:paraId="753890AE" w14:textId="77777777" w:rsidR="00B94702" w:rsidRDefault="00B94702" w:rsidP="00B94702">
          <w:pPr>
            <w:pStyle w:val="BasistekstExTH"/>
            <w:rPr>
              <w:rStyle w:val="normaltextrun"/>
              <w:rFonts w:cs="Calibri"/>
              <w:szCs w:val="22"/>
            </w:rPr>
          </w:pPr>
          <w:r w:rsidRPr="005719A3">
            <w:rPr>
              <w:rStyle w:val="Tekstvantijdelijkeaanduiding"/>
            </w:rPr>
            <w:t>Klik of tik om tekst in te voeren.</w:t>
          </w:r>
        </w:p>
      </w:sdtContent>
    </w:sdt>
    <w:p w14:paraId="386DB28E" w14:textId="42CA9912" w:rsidR="00E23D18" w:rsidRPr="001E5DF8" w:rsidRDefault="00E23D18" w:rsidP="00666C5D">
      <w:pPr>
        <w:pStyle w:val="Kop1"/>
        <w:rPr>
          <w:rStyle w:val="normaltextrun"/>
        </w:rPr>
      </w:pPr>
      <w:r w:rsidRPr="001E5DF8">
        <w:rPr>
          <w:rStyle w:val="normaltextrun"/>
        </w:rPr>
        <w:lastRenderedPageBreak/>
        <w:t>Toetsing van de training</w:t>
      </w:r>
    </w:p>
    <w:p w14:paraId="6367D217" w14:textId="77777777" w:rsidR="00E23D18" w:rsidRDefault="00E23D18" w:rsidP="001E5DF8">
      <w:pPr>
        <w:pStyle w:val="BasistekstExTH"/>
      </w:pPr>
      <w:r>
        <w:rPr>
          <w:rStyle w:val="normaltextrun"/>
          <w:rFonts w:cs="Calibri"/>
          <w:szCs w:val="22"/>
        </w:rPr>
        <w:t>Op welke wijze wordt gecontroleerd of iedere deelnemer de leerdoelen/leeruitkomsten behaalt? Omschrijf dit zo nauwkeurig mogelijk. Hoe ziet de toets er uit, hoe wordt deze beoordeeld? W</w:t>
      </w:r>
      <w:r>
        <w:t>at is de procedure als mocht blijken dat 1 of meer van de leerdoelen (nog) niet zijn behaald?</w:t>
      </w:r>
    </w:p>
    <w:p w14:paraId="20F3BAC3" w14:textId="77777777" w:rsidR="00E23D18" w:rsidRDefault="0047397E" w:rsidP="001E5DF8">
      <w:pPr>
        <w:pStyle w:val="BasistekstExTH"/>
        <w:rPr>
          <w:rStyle w:val="normaltextrun"/>
          <w:rFonts w:cs="Calibri"/>
          <w:szCs w:val="22"/>
        </w:rPr>
      </w:pPr>
      <w:sdt>
        <w:sdtPr>
          <w:rPr>
            <w:rStyle w:val="normaltextrun"/>
            <w:rFonts w:cs="Calibri"/>
            <w:szCs w:val="22"/>
          </w:rPr>
          <w:alias w:val="open veld, maximaal 500 woorden"/>
          <w:id w:val="-1830735022"/>
          <w:placeholder>
            <w:docPart w:val="1B215B7502D4467D8C9B628DC7D97223"/>
          </w:placeholder>
          <w:showingPlcHdr/>
        </w:sdtPr>
        <w:sdtEndPr>
          <w:rPr>
            <w:rStyle w:val="normaltextrun"/>
          </w:rPr>
        </w:sdtEndPr>
        <w:sdtContent>
          <w:r w:rsidR="00E23D18" w:rsidRPr="005719A3">
            <w:rPr>
              <w:rStyle w:val="Tekstvantijdelijkeaanduiding"/>
            </w:rPr>
            <w:t>Klik of tik om tekst in te voeren.</w:t>
          </w:r>
        </w:sdtContent>
      </w:sdt>
    </w:p>
    <w:p w14:paraId="41508EBA" w14:textId="77777777" w:rsidR="00E23D18" w:rsidRDefault="00E23D18" w:rsidP="001E5DF8">
      <w:pPr>
        <w:pStyle w:val="BasistekstExTH"/>
        <w:rPr>
          <w:rStyle w:val="normaltextrun"/>
          <w:rFonts w:cs="Calibri"/>
          <w:szCs w:val="22"/>
        </w:rPr>
      </w:pPr>
      <w:r>
        <w:rPr>
          <w:rStyle w:val="normaltextrun"/>
          <w:rFonts w:cs="Calibri"/>
          <w:szCs w:val="22"/>
        </w:rPr>
        <w:t>Graag toets en beoordelingsformulier in PDF uploaden als bijlage.</w:t>
      </w:r>
    </w:p>
    <w:p w14:paraId="34F51D87" w14:textId="18323E4B" w:rsidR="00E23D18" w:rsidRPr="001E5DF8" w:rsidRDefault="00604BA4" w:rsidP="00666C5D">
      <w:pPr>
        <w:pStyle w:val="Kop1"/>
        <w:rPr>
          <w:rStyle w:val="normaltextrun"/>
        </w:rPr>
      </w:pPr>
      <w:r>
        <w:rPr>
          <w:rStyle w:val="normaltextrun"/>
        </w:rPr>
        <w:t xml:space="preserve"> </w:t>
      </w:r>
      <w:r w:rsidR="00E23D18" w:rsidRPr="001E5DF8">
        <w:rPr>
          <w:rStyle w:val="normaltextrun"/>
        </w:rPr>
        <w:t>Overzicht studiematerialen</w:t>
      </w:r>
    </w:p>
    <w:p w14:paraId="3A7A9797" w14:textId="77777777" w:rsidR="00E23D18" w:rsidRDefault="00E23D18" w:rsidP="001E5DF8">
      <w:pPr>
        <w:pStyle w:val="BasistekstExTH"/>
        <w:rPr>
          <w:rStyle w:val="normaltextrun"/>
          <w:rFonts w:cs="Calibri"/>
          <w:szCs w:val="22"/>
        </w:rPr>
      </w:pPr>
      <w:r>
        <w:rPr>
          <w:rStyle w:val="normaltextrun"/>
          <w:rFonts w:cs="Calibri"/>
          <w:szCs w:val="22"/>
        </w:rPr>
        <w:t>Welk studiemateriaal wordt gehanteerd in de training (welk leermiddel, studieboek, online training of studiehandleiding)? Voeg de gegevens van het studiemateriaal zo nauwkeurig mogelijk toe. Indien er een boek wordt gehanteerd, dan graag alle gegevens van het boek toevoegen en aangeven welke hoofdstukken worden behandeld. Graag studiehandleiding uploaden of link naar online materiaal toevoegen.</w:t>
      </w:r>
    </w:p>
    <w:sdt>
      <w:sdtPr>
        <w:rPr>
          <w:rStyle w:val="normaltextrun"/>
          <w:rFonts w:cs="Calibri"/>
          <w:b/>
          <w:bCs/>
          <w:szCs w:val="22"/>
        </w:rPr>
        <w:alias w:val="geef toelichting op gebruikte studiematerialen, maximaal 500 woorden, voeg eventueel hyperlink toe"/>
        <w:tag w:val="geef hier een toelichting op de gebruikte studiematerialen, maximaal 500 woorden, voeg eventueel hyperlink toe"/>
        <w:id w:val="2140527459"/>
        <w:placeholder>
          <w:docPart w:val="13800071EE0E434092B4E4EAE044F6E6"/>
        </w:placeholder>
        <w:showingPlcHdr/>
      </w:sdtPr>
      <w:sdtEndPr>
        <w:rPr>
          <w:rStyle w:val="normaltextrun"/>
        </w:rPr>
      </w:sdtEndPr>
      <w:sdtContent>
        <w:p w14:paraId="0C1643A4" w14:textId="77777777" w:rsidR="00E23D18" w:rsidRPr="00D05FB9" w:rsidRDefault="00E23D18" w:rsidP="001E5DF8">
          <w:pPr>
            <w:pStyle w:val="BasistekstExTH"/>
            <w:rPr>
              <w:rStyle w:val="normaltextrun"/>
              <w:rFonts w:cs="Calibri"/>
              <w:b/>
              <w:bCs/>
              <w:szCs w:val="22"/>
            </w:rPr>
          </w:pPr>
          <w:r w:rsidRPr="00D05FB9">
            <w:rPr>
              <w:rStyle w:val="Tekstvantijdelijkeaanduiding"/>
            </w:rPr>
            <w:t>Klik of tik om tekst in te voeren.</w:t>
          </w:r>
        </w:p>
      </w:sdtContent>
    </w:sdt>
    <w:p w14:paraId="4D2D9E81" w14:textId="77777777" w:rsidR="00E23D18" w:rsidRDefault="00E23D18" w:rsidP="001E5DF8">
      <w:pPr>
        <w:pStyle w:val="BasistekstExTH"/>
        <w:rPr>
          <w:rStyle w:val="normaltextrun"/>
          <w:rFonts w:cs="Calibri"/>
          <w:szCs w:val="22"/>
        </w:rPr>
      </w:pPr>
      <w:r>
        <w:rPr>
          <w:rStyle w:val="normaltextrun"/>
          <w:rFonts w:cs="Calibri"/>
          <w:szCs w:val="22"/>
        </w:rPr>
        <w:t>Graag studiemateriaal in PDF uploaden als bijlage.</w:t>
      </w:r>
    </w:p>
    <w:p w14:paraId="646E7735" w14:textId="02F77582" w:rsidR="00E23D18" w:rsidRPr="0051027F" w:rsidRDefault="00925ADC" w:rsidP="00666C5D">
      <w:pPr>
        <w:pStyle w:val="Kop1"/>
        <w:rPr>
          <w:rStyle w:val="normaltextrun"/>
        </w:rPr>
      </w:pPr>
      <w:r>
        <w:rPr>
          <w:rStyle w:val="normaltextrun"/>
        </w:rPr>
        <w:t xml:space="preserve"> </w:t>
      </w:r>
      <w:r w:rsidR="00E23D18" w:rsidRPr="0051027F">
        <w:rPr>
          <w:rStyle w:val="normaltextrun"/>
        </w:rPr>
        <w:t>Lesplan</w:t>
      </w:r>
    </w:p>
    <w:p w14:paraId="7CE02316" w14:textId="583F083E" w:rsidR="00E23D18" w:rsidRPr="00C6721F" w:rsidRDefault="00E23D18" w:rsidP="0051027F">
      <w:pPr>
        <w:pStyle w:val="BasistekstExTH"/>
        <w:rPr>
          <w:rStyle w:val="normaltextrun"/>
          <w:rFonts w:cs="Calibri"/>
          <w:szCs w:val="22"/>
        </w:rPr>
      </w:pPr>
      <w:r>
        <w:rPr>
          <w:rStyle w:val="normaltextrun"/>
          <w:rFonts w:cs="Calibri"/>
          <w:szCs w:val="22"/>
        </w:rPr>
        <w:t xml:space="preserve">In een lesplan staat beschreven wat de trainer gaat doen </w:t>
      </w:r>
      <w:r w:rsidR="00146633">
        <w:rPr>
          <w:rStyle w:val="normaltextrun"/>
          <w:rFonts w:cs="Calibri"/>
          <w:szCs w:val="22"/>
        </w:rPr>
        <w:t>op iedere</w:t>
      </w:r>
      <w:r>
        <w:rPr>
          <w:rStyle w:val="normaltextrun"/>
          <w:rFonts w:cs="Calibri"/>
          <w:szCs w:val="22"/>
        </w:rPr>
        <w:t xml:space="preserve"> trainingsdag. Welke lesdoelen staan centraal in de trainingsdag, welke werkvormen gebruikt de trainer, welke opdrachten doen de deelnemers, hoe gaat de trainer om met opgegeven huiswerk</w:t>
      </w:r>
      <w:r w:rsidR="00501C93">
        <w:rPr>
          <w:rStyle w:val="normaltextrun"/>
          <w:rFonts w:cs="Calibri"/>
          <w:szCs w:val="22"/>
        </w:rPr>
        <w:t>, etc..</w:t>
      </w:r>
    </w:p>
    <w:p w14:paraId="3DAF0658" w14:textId="77777777" w:rsidR="00E23D18" w:rsidRDefault="00E23D18" w:rsidP="0051027F">
      <w:pPr>
        <w:pStyle w:val="BasistekstExTH"/>
        <w:rPr>
          <w:rStyle w:val="normaltextrun"/>
          <w:rFonts w:cs="Calibri"/>
          <w:szCs w:val="22"/>
        </w:rPr>
      </w:pPr>
      <w:r>
        <w:rPr>
          <w:rStyle w:val="normaltextrun"/>
          <w:rFonts w:cs="Calibri"/>
          <w:szCs w:val="22"/>
        </w:rPr>
        <w:t>Graag lesplan in PDF uploaden als bijlage.</w:t>
      </w:r>
    </w:p>
    <w:p w14:paraId="6D783868" w14:textId="3D7E7FFE" w:rsidR="00E23D18" w:rsidRPr="0051027F" w:rsidRDefault="00E23D18" w:rsidP="00666C5D">
      <w:pPr>
        <w:pStyle w:val="Kop1"/>
        <w:rPr>
          <w:rStyle w:val="normaltextrun"/>
        </w:rPr>
      </w:pPr>
      <w:r w:rsidRPr="0051027F">
        <w:rPr>
          <w:rStyle w:val="normaltextrun"/>
        </w:rPr>
        <w:t>Studiebelasting</w:t>
      </w:r>
    </w:p>
    <w:p w14:paraId="3818EDFC" w14:textId="0F8835AE" w:rsidR="00E23D18" w:rsidRDefault="00E23D18" w:rsidP="0051027F">
      <w:pPr>
        <w:pStyle w:val="BasistekstExTH"/>
        <w:rPr>
          <w:rStyle w:val="normaltextrun"/>
          <w:rFonts w:cs="Calibri"/>
          <w:szCs w:val="22"/>
        </w:rPr>
      </w:pPr>
      <w:r>
        <w:rPr>
          <w:rStyle w:val="normaltextrun"/>
          <w:rFonts w:cs="Calibri"/>
          <w:szCs w:val="22"/>
        </w:rPr>
        <w:t>Hoeveel studiebelasting</w:t>
      </w:r>
      <w:r w:rsidR="00FB368C">
        <w:rPr>
          <w:rStyle w:val="normaltextrun"/>
          <w:rFonts w:cs="Calibri"/>
          <w:szCs w:val="22"/>
        </w:rPr>
        <w:t>s</w:t>
      </w:r>
      <w:r>
        <w:rPr>
          <w:rStyle w:val="normaltextrun"/>
          <w:rFonts w:cs="Calibri"/>
          <w:szCs w:val="22"/>
        </w:rPr>
        <w:t>uren besteedt de deelnemer aan deze training? Graag een uitsplitsing naar studietijd, contacttijd, opdrachten maken, etc.. De training moet minimaal 24 studiebelastingsuren bevatten om voor accreditatie in aanmerking te komen.</w:t>
      </w:r>
    </w:p>
    <w:sdt>
      <w:sdtPr>
        <w:rPr>
          <w:rStyle w:val="normaltextrun"/>
          <w:rFonts w:cs="Calibri"/>
          <w:szCs w:val="22"/>
        </w:rPr>
        <w:alias w:val="vul hier het aantal studiebelastingsuren met een uitsplitsing in, maximaal 200 woorden"/>
        <w:tag w:val="open veld, maximaal 200 woorden"/>
        <w:id w:val="-993266417"/>
        <w:placeholder>
          <w:docPart w:val="8673B30FB2BC487186198EF3C4B6CF49"/>
        </w:placeholder>
        <w:showingPlcHdr/>
      </w:sdtPr>
      <w:sdtEndPr>
        <w:rPr>
          <w:rStyle w:val="normaltextrun"/>
        </w:rPr>
      </w:sdtEndPr>
      <w:sdtContent>
        <w:p w14:paraId="2F6EAE4C" w14:textId="77777777" w:rsidR="00E23D18" w:rsidRDefault="00E23D18" w:rsidP="0051027F">
          <w:pPr>
            <w:pStyle w:val="BasistekstExTH"/>
            <w:rPr>
              <w:rStyle w:val="normaltextrun"/>
              <w:rFonts w:cs="Calibri"/>
              <w:szCs w:val="22"/>
            </w:rPr>
          </w:pPr>
          <w:r w:rsidRPr="005719A3">
            <w:rPr>
              <w:rStyle w:val="Tekstvantijdelijkeaanduiding"/>
            </w:rPr>
            <w:t>Klik of tik om tekst in te voeren.</w:t>
          </w:r>
        </w:p>
      </w:sdtContent>
    </w:sdt>
    <w:p w14:paraId="4D912B6A" w14:textId="29D5E807" w:rsidR="00E23D18" w:rsidRPr="0051027F" w:rsidRDefault="00925ADC" w:rsidP="00666C5D">
      <w:pPr>
        <w:pStyle w:val="Kop1"/>
        <w:rPr>
          <w:rStyle w:val="normaltextrun"/>
        </w:rPr>
      </w:pPr>
      <w:r>
        <w:rPr>
          <w:rStyle w:val="normaltextrun"/>
        </w:rPr>
        <w:t xml:space="preserve"> </w:t>
      </w:r>
      <w:r w:rsidR="00E23D18" w:rsidRPr="0051027F">
        <w:rPr>
          <w:rStyle w:val="normaltextrun"/>
        </w:rPr>
        <w:t>Trainersgegevens</w:t>
      </w:r>
    </w:p>
    <w:p w14:paraId="553B4DA2" w14:textId="53A6AE76" w:rsidR="00E23D18" w:rsidRDefault="00E23D18" w:rsidP="0051027F">
      <w:pPr>
        <w:pStyle w:val="BasistekstExTH"/>
        <w:rPr>
          <w:rStyle w:val="normaltextrun"/>
          <w:rFonts w:cs="Calibri"/>
          <w:szCs w:val="22"/>
        </w:rPr>
      </w:pPr>
      <w:r w:rsidRPr="1F336C74">
        <w:rPr>
          <w:rStyle w:val="normaltextrun"/>
          <w:rFonts w:cs="Calibri"/>
          <w:szCs w:val="22"/>
        </w:rPr>
        <w:t xml:space="preserve">Welke trainer(s) geeft/geven de training? </w:t>
      </w:r>
      <w:sdt>
        <w:sdtPr>
          <w:rPr>
            <w:rStyle w:val="normaltextrun"/>
            <w:rFonts w:cs="Calibri"/>
            <w:szCs w:val="22"/>
          </w:rPr>
          <w:alias w:val="Vul hier de naam/namen in van de trainer(s)"/>
          <w:tag w:val="Vul hier de naam/namen in van de trainer(s)"/>
          <w:id w:val="600848006"/>
          <w:placeholder>
            <w:docPart w:val="DCD48047A7E943FFB809F72D2AC5C056"/>
          </w:placeholder>
          <w:showingPlcHdr/>
        </w:sdtPr>
        <w:sdtEndPr>
          <w:rPr>
            <w:rStyle w:val="normaltextrun"/>
          </w:rPr>
        </w:sdtEndPr>
        <w:sdtContent>
          <w:r w:rsidR="00326A1A" w:rsidRPr="005719A3">
            <w:rPr>
              <w:rStyle w:val="Tekstvantijdelijkeaanduiding"/>
            </w:rPr>
            <w:t>Klik of tik om tekst in te voeren.</w:t>
          </w:r>
        </w:sdtContent>
      </w:sdt>
    </w:p>
    <w:p w14:paraId="5F1E2EAB" w14:textId="77777777" w:rsidR="00E23D18" w:rsidRDefault="00E23D18" w:rsidP="0051027F">
      <w:pPr>
        <w:pStyle w:val="BasistekstExTH"/>
        <w:rPr>
          <w:rStyle w:val="normaltextrun"/>
          <w:rFonts w:cs="Calibri"/>
          <w:szCs w:val="22"/>
        </w:rPr>
      </w:pPr>
      <w:r>
        <w:rPr>
          <w:rStyle w:val="normaltextrun"/>
          <w:rFonts w:cs="Calibri"/>
          <w:szCs w:val="22"/>
        </w:rPr>
        <w:t>G</w:t>
      </w:r>
      <w:r w:rsidRPr="1F336C74">
        <w:rPr>
          <w:rStyle w:val="normaltextrun"/>
          <w:rFonts w:cs="Calibri"/>
          <w:szCs w:val="22"/>
        </w:rPr>
        <w:t>raag per trainer actueel CV uploaden zonder bijzondere persoonsgegevens i.v.m. AVG, waarin duidelijk wordt wat de deskundigheid en praktijkervaring van de trainer is en welke didactische achtergrond hij heeft</w:t>
      </w:r>
      <w:r>
        <w:rPr>
          <w:rStyle w:val="normaltextrun"/>
          <w:rFonts w:cs="Calibri"/>
          <w:szCs w:val="22"/>
        </w:rPr>
        <w:t>.</w:t>
      </w:r>
    </w:p>
    <w:p w14:paraId="66A04C00" w14:textId="200807BF" w:rsidR="00284104" w:rsidRPr="00666C5D" w:rsidRDefault="00284104" w:rsidP="00666C5D">
      <w:pPr>
        <w:pStyle w:val="Kop1zondernummerExTH"/>
        <w:rPr>
          <w:rStyle w:val="normaltextrun"/>
        </w:rPr>
      </w:pPr>
      <w:r w:rsidRPr="00666C5D">
        <w:rPr>
          <w:rStyle w:val="normaltextrun"/>
        </w:rPr>
        <w:lastRenderedPageBreak/>
        <w:t>Bijlagen</w:t>
      </w:r>
    </w:p>
    <w:p w14:paraId="4FEDB185" w14:textId="77777777" w:rsidR="00C77821" w:rsidRPr="00A75191" w:rsidRDefault="00C77821" w:rsidP="00C77821">
      <w:pPr>
        <w:pStyle w:val="pf0"/>
        <w:rPr>
          <w:rFonts w:asciiTheme="minorHAnsi" w:hAnsiTheme="minorHAnsi" w:cstheme="minorHAnsi"/>
          <w:sz w:val="22"/>
          <w:szCs w:val="22"/>
        </w:rPr>
      </w:pPr>
      <w:r w:rsidRPr="00A75191">
        <w:rPr>
          <w:rStyle w:val="cf01"/>
          <w:rFonts w:asciiTheme="minorHAnsi" w:hAnsiTheme="minorHAnsi" w:cstheme="minorHAnsi"/>
          <w:sz w:val="22"/>
          <w:szCs w:val="22"/>
        </w:rPr>
        <w:t xml:space="preserve">Stuur onderstaande bijlagen in PDF bij uw mail met als onderwerp: Aanvraag accreditatie aan </w:t>
      </w:r>
      <w:hyperlink r:id="rId12" w:history="1">
        <w:r w:rsidRPr="00A75191">
          <w:rPr>
            <w:rStyle w:val="cf11"/>
            <w:rFonts w:asciiTheme="minorHAnsi" w:hAnsiTheme="minorHAnsi" w:cstheme="minorHAnsi"/>
            <w:color w:val="0000FF"/>
            <w:sz w:val="22"/>
            <w:szCs w:val="22"/>
            <w:u w:val="single"/>
          </w:rPr>
          <w:t>content@exth.nl</w:t>
        </w:r>
      </w:hyperlink>
    </w:p>
    <w:p w14:paraId="6FE26E1F" w14:textId="793DEB04" w:rsidR="00501C93" w:rsidRDefault="00C77821" w:rsidP="00666C5D">
      <w:pPr>
        <w:pStyle w:val="Opsommingvierkantje1eniveauExTH"/>
      </w:pPr>
      <w:r>
        <w:t>Deze ingevulde vragenlijst</w:t>
      </w:r>
    </w:p>
    <w:p w14:paraId="068BEB4B" w14:textId="5065E3D6" w:rsidR="00BD604D" w:rsidRDefault="00BD604D" w:rsidP="00666C5D">
      <w:pPr>
        <w:pStyle w:val="Opsommingvierkantje1eniveauExTH"/>
      </w:pPr>
      <w:r>
        <w:t>Toets</w:t>
      </w:r>
    </w:p>
    <w:p w14:paraId="146A19EB" w14:textId="7B4D1C9C" w:rsidR="00BD604D" w:rsidRDefault="00BD604D" w:rsidP="00666C5D">
      <w:pPr>
        <w:pStyle w:val="Opsommingvierkantje1eniveauExTH"/>
      </w:pPr>
      <w:r>
        <w:t>Beoordelingsformulier</w:t>
      </w:r>
    </w:p>
    <w:p w14:paraId="7EBF8069" w14:textId="57731F88" w:rsidR="00BD604D" w:rsidRDefault="00BD604D" w:rsidP="00666C5D">
      <w:pPr>
        <w:pStyle w:val="Opsommingvierkantje1eniveauExTH"/>
      </w:pPr>
      <w:r>
        <w:t>Studiematerialen</w:t>
      </w:r>
    </w:p>
    <w:p w14:paraId="315E5873" w14:textId="44E70F59" w:rsidR="00BD604D" w:rsidRDefault="00BD604D" w:rsidP="00666C5D">
      <w:pPr>
        <w:pStyle w:val="Opsommingvierkantje1eniveauExTH"/>
      </w:pPr>
      <w:r>
        <w:t>Lesplan</w:t>
      </w:r>
    </w:p>
    <w:p w14:paraId="384F7236" w14:textId="3744495D" w:rsidR="00A6642E" w:rsidRPr="00284104" w:rsidRDefault="00A6642E" w:rsidP="00666C5D">
      <w:pPr>
        <w:pStyle w:val="Opsommingvierkantje1eniveauExTH"/>
      </w:pPr>
      <w:r>
        <w:t>CV per trainer, zonder bijzondere persoonsgegevens</w:t>
      </w:r>
    </w:p>
    <w:sectPr w:rsidR="00A6642E" w:rsidRPr="00284104" w:rsidSect="00ED2DDF">
      <w:footerReference w:type="default" r:id="rId13"/>
      <w:headerReference w:type="first" r:id="rId14"/>
      <w:footerReference w:type="first" r:id="rId15"/>
      <w:pgSz w:w="11906" w:h="16838" w:code="9"/>
      <w:pgMar w:top="1701" w:right="1274" w:bottom="1418" w:left="143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F407" w14:textId="77777777" w:rsidR="00F0738A" w:rsidRPr="00BA409F" w:rsidRDefault="00F0738A" w:rsidP="00BA409F">
      <w:pPr>
        <w:pStyle w:val="Voettekst"/>
      </w:pPr>
    </w:p>
  </w:endnote>
  <w:endnote w:type="continuationSeparator" w:id="0">
    <w:p w14:paraId="507EE482" w14:textId="77777777" w:rsidR="00F0738A" w:rsidRPr="00BA409F" w:rsidRDefault="00F0738A" w:rsidP="00BA409F">
      <w:pPr>
        <w:pStyle w:val="Voettekst"/>
      </w:pPr>
    </w:p>
  </w:endnote>
  <w:endnote w:type="continuationNotice" w:id="1">
    <w:p w14:paraId="43CDFB67" w14:textId="77777777" w:rsidR="00F0738A" w:rsidRDefault="00F073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438872877"/>
      <w:docPartObj>
        <w:docPartGallery w:val="Page Numbers (Bottom of Page)"/>
        <w:docPartUnique/>
      </w:docPartObj>
    </w:sdtPr>
    <w:sdtEndPr/>
    <w:sdtContent>
      <w:sdt>
        <w:sdtPr>
          <w:rPr>
            <w:szCs w:val="22"/>
          </w:rPr>
          <w:id w:val="762035548"/>
          <w:docPartObj>
            <w:docPartGallery w:val="Page Numbers (Top of Page)"/>
            <w:docPartUnique/>
          </w:docPartObj>
        </w:sdtPr>
        <w:sdtEndPr/>
        <w:sdtContent>
          <w:p w14:paraId="73765565" w14:textId="77777777" w:rsidR="00525D8C" w:rsidRPr="00D24FAD" w:rsidRDefault="00525D8C" w:rsidP="00525D8C">
            <w:pPr>
              <w:pStyle w:val="Voettekst"/>
              <w:rPr>
                <w:szCs w:val="22"/>
              </w:rPr>
            </w:pPr>
            <w:r w:rsidRPr="00D24FAD">
              <w:rPr>
                <w:szCs w:val="22"/>
              </w:rPr>
              <w:t xml:space="preserve">Pagina </w:t>
            </w:r>
            <w:r w:rsidRPr="00D24FAD">
              <w:rPr>
                <w:b/>
                <w:bCs/>
                <w:szCs w:val="22"/>
              </w:rPr>
              <w:fldChar w:fldCharType="begin"/>
            </w:r>
            <w:r w:rsidRPr="00D24FAD">
              <w:rPr>
                <w:b/>
                <w:bCs/>
                <w:szCs w:val="22"/>
              </w:rPr>
              <w:instrText>PAGE</w:instrText>
            </w:r>
            <w:r w:rsidRPr="00D24FAD">
              <w:rPr>
                <w:b/>
                <w:bCs/>
                <w:szCs w:val="22"/>
              </w:rPr>
              <w:fldChar w:fldCharType="separate"/>
            </w:r>
            <w:r>
              <w:rPr>
                <w:b/>
                <w:bCs/>
                <w:szCs w:val="22"/>
              </w:rPr>
              <w:t>1</w:t>
            </w:r>
            <w:r w:rsidRPr="00D24FAD">
              <w:rPr>
                <w:b/>
                <w:bCs/>
                <w:szCs w:val="22"/>
              </w:rPr>
              <w:fldChar w:fldCharType="end"/>
            </w:r>
            <w:r w:rsidRPr="00D24FAD">
              <w:rPr>
                <w:szCs w:val="22"/>
              </w:rPr>
              <w:t xml:space="preserve"> van </w:t>
            </w:r>
            <w:r w:rsidRPr="00D24FAD">
              <w:rPr>
                <w:b/>
                <w:bCs/>
                <w:szCs w:val="22"/>
              </w:rPr>
              <w:fldChar w:fldCharType="begin"/>
            </w:r>
            <w:r w:rsidRPr="00D24FAD">
              <w:rPr>
                <w:b/>
                <w:bCs/>
                <w:szCs w:val="22"/>
              </w:rPr>
              <w:instrText>NUMPAGES</w:instrText>
            </w:r>
            <w:r w:rsidRPr="00D24FAD">
              <w:rPr>
                <w:b/>
                <w:bCs/>
                <w:szCs w:val="22"/>
              </w:rPr>
              <w:fldChar w:fldCharType="separate"/>
            </w:r>
            <w:r>
              <w:rPr>
                <w:b/>
                <w:bCs/>
                <w:szCs w:val="22"/>
              </w:rPr>
              <w:t>3</w:t>
            </w:r>
            <w:r w:rsidRPr="00D24FAD">
              <w:rPr>
                <w:b/>
                <w:bCs/>
                <w:szCs w:val="22"/>
              </w:rPr>
              <w:fldChar w:fldCharType="end"/>
            </w:r>
          </w:p>
        </w:sdtContent>
      </w:sdt>
    </w:sdtContent>
  </w:sdt>
  <w:p w14:paraId="4B8A20AB" w14:textId="77777777" w:rsidR="00525D8C" w:rsidRDefault="00525D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824254313"/>
      <w:docPartObj>
        <w:docPartGallery w:val="Page Numbers (Bottom of Page)"/>
        <w:docPartUnique/>
      </w:docPartObj>
    </w:sdtPr>
    <w:sdtEndPr/>
    <w:sdtContent>
      <w:sdt>
        <w:sdtPr>
          <w:rPr>
            <w:szCs w:val="22"/>
          </w:rPr>
          <w:id w:val="-1705238520"/>
          <w:docPartObj>
            <w:docPartGallery w:val="Page Numbers (Top of Page)"/>
            <w:docPartUnique/>
          </w:docPartObj>
        </w:sdtPr>
        <w:sdtEndPr/>
        <w:sdtContent>
          <w:p w14:paraId="72EAF0F1" w14:textId="77777777" w:rsidR="00525D8C" w:rsidRPr="00D24FAD" w:rsidRDefault="00525D8C" w:rsidP="00525D8C">
            <w:pPr>
              <w:pStyle w:val="Voettekst"/>
              <w:rPr>
                <w:szCs w:val="22"/>
              </w:rPr>
            </w:pPr>
            <w:r w:rsidRPr="00D24FAD">
              <w:rPr>
                <w:szCs w:val="22"/>
              </w:rPr>
              <w:t xml:space="preserve">Pagina </w:t>
            </w:r>
            <w:r w:rsidRPr="00D24FAD">
              <w:rPr>
                <w:b/>
                <w:bCs/>
                <w:szCs w:val="22"/>
              </w:rPr>
              <w:fldChar w:fldCharType="begin"/>
            </w:r>
            <w:r w:rsidRPr="00D24FAD">
              <w:rPr>
                <w:b/>
                <w:bCs/>
                <w:szCs w:val="22"/>
              </w:rPr>
              <w:instrText>PAGE</w:instrText>
            </w:r>
            <w:r w:rsidRPr="00D24FAD">
              <w:rPr>
                <w:b/>
                <w:bCs/>
                <w:szCs w:val="22"/>
              </w:rPr>
              <w:fldChar w:fldCharType="separate"/>
            </w:r>
            <w:r>
              <w:rPr>
                <w:b/>
                <w:bCs/>
                <w:szCs w:val="22"/>
              </w:rPr>
              <w:t>1</w:t>
            </w:r>
            <w:r w:rsidRPr="00D24FAD">
              <w:rPr>
                <w:b/>
                <w:bCs/>
                <w:szCs w:val="22"/>
              </w:rPr>
              <w:fldChar w:fldCharType="end"/>
            </w:r>
            <w:r w:rsidRPr="00D24FAD">
              <w:rPr>
                <w:szCs w:val="22"/>
              </w:rPr>
              <w:t xml:space="preserve"> van </w:t>
            </w:r>
            <w:r w:rsidRPr="00D24FAD">
              <w:rPr>
                <w:b/>
                <w:bCs/>
                <w:szCs w:val="22"/>
              </w:rPr>
              <w:fldChar w:fldCharType="begin"/>
            </w:r>
            <w:r w:rsidRPr="00D24FAD">
              <w:rPr>
                <w:b/>
                <w:bCs/>
                <w:szCs w:val="22"/>
              </w:rPr>
              <w:instrText>NUMPAGES</w:instrText>
            </w:r>
            <w:r w:rsidRPr="00D24FAD">
              <w:rPr>
                <w:b/>
                <w:bCs/>
                <w:szCs w:val="22"/>
              </w:rPr>
              <w:fldChar w:fldCharType="separate"/>
            </w:r>
            <w:r>
              <w:rPr>
                <w:b/>
                <w:bCs/>
                <w:szCs w:val="22"/>
              </w:rPr>
              <w:t>3</w:t>
            </w:r>
            <w:r w:rsidRPr="00D24FAD">
              <w:rPr>
                <w:b/>
                <w:bCs/>
                <w:szCs w:val="22"/>
              </w:rPr>
              <w:fldChar w:fldCharType="end"/>
            </w:r>
          </w:p>
        </w:sdtContent>
      </w:sdt>
    </w:sdtContent>
  </w:sdt>
  <w:p w14:paraId="0A46CEC1" w14:textId="77777777" w:rsidR="000B68E3" w:rsidRDefault="000B68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7B3A" w14:textId="77777777" w:rsidR="00F0738A" w:rsidRPr="00BA409F" w:rsidRDefault="00F0738A" w:rsidP="00BA409F">
      <w:pPr>
        <w:pStyle w:val="Voettekst"/>
      </w:pPr>
    </w:p>
  </w:footnote>
  <w:footnote w:type="continuationSeparator" w:id="0">
    <w:p w14:paraId="780AD0B9" w14:textId="77777777" w:rsidR="00F0738A" w:rsidRPr="00BA409F" w:rsidRDefault="00F0738A" w:rsidP="00BA409F">
      <w:pPr>
        <w:pStyle w:val="Voettekst"/>
      </w:pPr>
    </w:p>
  </w:footnote>
  <w:footnote w:type="continuationNotice" w:id="1">
    <w:p w14:paraId="6FF25852" w14:textId="77777777" w:rsidR="00F0738A" w:rsidRDefault="00F073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6B40" w14:textId="13887820" w:rsidR="00FF1CFD" w:rsidRDefault="00DC6455">
    <w:pPr>
      <w:pStyle w:val="Koptekst"/>
    </w:pPr>
    <w:r>
      <w:rPr>
        <w:noProof/>
      </w:rPr>
      <w:drawing>
        <wp:anchor distT="0" distB="0" distL="114300" distR="114300" simplePos="0" relativeHeight="251658240" behindDoc="0" locked="0" layoutInCell="1" allowOverlap="1" wp14:anchorId="6BB85068" wp14:editId="5E6291D1">
          <wp:simplePos x="0" y="0"/>
          <wp:positionH relativeFrom="column">
            <wp:posOffset>3409315</wp:posOffset>
          </wp:positionH>
          <wp:positionV relativeFrom="paragraph">
            <wp:posOffset>267970</wp:posOffset>
          </wp:positionV>
          <wp:extent cx="2667600" cy="324000"/>
          <wp:effectExtent l="0" t="0" r="0" b="0"/>
          <wp:wrapThrough wrapText="bothSides">
            <wp:wrapPolygon edited="0">
              <wp:start x="0" y="0"/>
              <wp:lineTo x="0" y="20329"/>
              <wp:lineTo x="21446" y="20329"/>
              <wp:lineTo x="21446" y="0"/>
              <wp:lineTo x="0" y="0"/>
            </wp:wrapPolygon>
          </wp:wrapThrough>
          <wp:docPr id="1579502170" name="Afbeelding 157950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67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3F59AF"/>
    <w:multiLevelType w:val="hybridMultilevel"/>
    <w:tmpl w:val="1EFCFC28"/>
    <w:styleLink w:val="OpsommingvierkantjeeXplain"/>
    <w:lvl w:ilvl="0" w:tplc="50F07BF4">
      <w:start w:val="1"/>
      <w:numFmt w:val="bullet"/>
      <w:lvlText w:val="▪"/>
      <w:lvlJc w:val="left"/>
      <w:pPr>
        <w:ind w:left="284" w:hanging="284"/>
      </w:pPr>
      <w:rPr>
        <w:rFonts w:ascii="Calibri" w:hAnsi="Calibri" w:hint="default"/>
        <w:color w:val="2E247A" w:themeColor="accent1"/>
      </w:rPr>
    </w:lvl>
    <w:lvl w:ilvl="1" w:tplc="BF34C520">
      <w:start w:val="1"/>
      <w:numFmt w:val="bullet"/>
      <w:pStyle w:val="Opsommingvierkantje2eniveauExTH"/>
      <w:lvlText w:val="▪"/>
      <w:lvlJc w:val="left"/>
      <w:pPr>
        <w:ind w:left="567" w:hanging="283"/>
      </w:pPr>
      <w:rPr>
        <w:rFonts w:ascii="Calibri" w:hAnsi="Calibri" w:hint="default"/>
        <w:color w:val="90C1DC" w:themeColor="accent2"/>
      </w:rPr>
    </w:lvl>
    <w:lvl w:ilvl="2" w:tplc="1B54EB72">
      <w:start w:val="1"/>
      <w:numFmt w:val="bullet"/>
      <w:pStyle w:val="Opsommingvierkantje3eniveauExTH"/>
      <w:lvlText w:val="▪"/>
      <w:lvlJc w:val="left"/>
      <w:pPr>
        <w:ind w:left="851" w:hanging="284"/>
      </w:pPr>
      <w:rPr>
        <w:rFonts w:ascii="Calibri" w:hAnsi="Calibri" w:hint="default"/>
        <w:color w:val="C9E0EF" w:themeColor="accent3"/>
      </w:rPr>
    </w:lvl>
    <w:lvl w:ilvl="3" w:tplc="E7BCA064">
      <w:start w:val="1"/>
      <w:numFmt w:val="bullet"/>
      <w:lvlText w:val="•"/>
      <w:lvlJc w:val="left"/>
      <w:pPr>
        <w:ind w:left="1704" w:hanging="284"/>
      </w:pPr>
      <w:rPr>
        <w:rFonts w:hint="default"/>
      </w:rPr>
    </w:lvl>
    <w:lvl w:ilvl="4" w:tplc="98C2EC98">
      <w:start w:val="1"/>
      <w:numFmt w:val="bullet"/>
      <w:lvlText w:val="•"/>
      <w:lvlJc w:val="left"/>
      <w:pPr>
        <w:ind w:left="1988" w:hanging="284"/>
      </w:pPr>
      <w:rPr>
        <w:rFonts w:hint="default"/>
      </w:rPr>
    </w:lvl>
    <w:lvl w:ilvl="5" w:tplc="1AFCB2F4">
      <w:start w:val="1"/>
      <w:numFmt w:val="bullet"/>
      <w:lvlText w:val="•"/>
      <w:lvlJc w:val="left"/>
      <w:pPr>
        <w:ind w:left="2272" w:hanging="284"/>
      </w:pPr>
      <w:rPr>
        <w:rFonts w:hint="default"/>
      </w:rPr>
    </w:lvl>
    <w:lvl w:ilvl="6" w:tplc="EAD6B99C">
      <w:start w:val="1"/>
      <w:numFmt w:val="bullet"/>
      <w:lvlText w:val="•"/>
      <w:lvlJc w:val="left"/>
      <w:pPr>
        <w:ind w:left="2556" w:hanging="284"/>
      </w:pPr>
      <w:rPr>
        <w:rFonts w:hint="default"/>
      </w:rPr>
    </w:lvl>
    <w:lvl w:ilvl="7" w:tplc="47F4F024">
      <w:start w:val="1"/>
      <w:numFmt w:val="bullet"/>
      <w:lvlText w:val="•"/>
      <w:lvlJc w:val="left"/>
      <w:pPr>
        <w:ind w:left="2840" w:hanging="284"/>
      </w:pPr>
      <w:rPr>
        <w:rFonts w:hint="default"/>
      </w:rPr>
    </w:lvl>
    <w:lvl w:ilvl="8" w:tplc="54C8FAF0">
      <w:start w:val="1"/>
      <w:numFmt w:val="bullet"/>
      <w:lvlText w:val="•"/>
      <w:lvlJc w:val="left"/>
      <w:pPr>
        <w:ind w:left="3124" w:hanging="284"/>
      </w:pPr>
      <w:rPr>
        <w:rFonts w:hint="default"/>
      </w:rPr>
    </w:lvl>
  </w:abstractNum>
  <w:abstractNum w:abstractNumId="11" w15:restartNumberingAfterBreak="0">
    <w:nsid w:val="0BC24928"/>
    <w:multiLevelType w:val="multilevel"/>
    <w:tmpl w:val="B4BACAD8"/>
    <w:styleLink w:val="OpsommingstreepjeeXplain"/>
    <w:lvl w:ilvl="0">
      <w:start w:val="1"/>
      <w:numFmt w:val="bullet"/>
      <w:pStyle w:val="Opsommingstreepje1eniveaueXplain"/>
      <w:lvlText w:val="–"/>
      <w:lvlJc w:val="left"/>
      <w:pPr>
        <w:ind w:left="284" w:hanging="284"/>
      </w:pPr>
      <w:rPr>
        <w:rFonts w:hint="default"/>
      </w:rPr>
    </w:lvl>
    <w:lvl w:ilvl="1">
      <w:start w:val="1"/>
      <w:numFmt w:val="bullet"/>
      <w:pStyle w:val="Opsommingstreepje2eniveaueXplain"/>
      <w:lvlText w:val="–"/>
      <w:lvlJc w:val="left"/>
      <w:pPr>
        <w:ind w:left="568" w:hanging="284"/>
      </w:pPr>
      <w:rPr>
        <w:rFonts w:hint="default"/>
      </w:rPr>
    </w:lvl>
    <w:lvl w:ilvl="2">
      <w:start w:val="1"/>
      <w:numFmt w:val="bullet"/>
      <w:pStyle w:val="Opsommingstreepje3eniveaueXplai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421DD1"/>
    <w:multiLevelType w:val="hybridMultilevel"/>
    <w:tmpl w:val="A7E22310"/>
    <w:lvl w:ilvl="0" w:tplc="8656F9E2">
      <w:start w:val="1"/>
      <w:numFmt w:val="lowerLetter"/>
      <w:pStyle w:val="Opsommingkleineletter3eniveauExTH"/>
      <w:lvlText w:val="%1."/>
      <w:lvlJc w:val="left"/>
      <w:pPr>
        <w:ind w:left="1288" w:hanging="360"/>
      </w:pPr>
    </w:lvl>
    <w:lvl w:ilvl="1" w:tplc="04130019" w:tentative="1">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A816BD"/>
    <w:multiLevelType w:val="hybridMultilevel"/>
    <w:tmpl w:val="D81C4E12"/>
    <w:lvl w:ilvl="0" w:tplc="98BC131C">
      <w:start w:val="1"/>
      <w:numFmt w:val="decimal"/>
      <w:pStyle w:val="Opsommingnummer2eniveauExTH"/>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665843"/>
    <w:multiLevelType w:val="multilevel"/>
    <w:tmpl w:val="90A8103A"/>
    <w:styleLink w:val="BijlagenummeringeXplain"/>
    <w:lvl w:ilvl="0">
      <w:start w:val="1"/>
      <w:numFmt w:val="decimal"/>
      <w:pStyle w:val="Bijlagekop1eXplain"/>
      <w:suff w:val="space"/>
      <w:lvlText w:val="Bijlage %1"/>
      <w:lvlJc w:val="left"/>
      <w:pPr>
        <w:ind w:left="284" w:hanging="284"/>
      </w:pPr>
      <w:rPr>
        <w:rFonts w:hint="default"/>
      </w:rPr>
    </w:lvl>
    <w:lvl w:ilvl="1">
      <w:start w:val="1"/>
      <w:numFmt w:val="decimal"/>
      <w:pStyle w:val="Bijlagekop2eXplain"/>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2D7E06B0"/>
    <w:multiLevelType w:val="multilevel"/>
    <w:tmpl w:val="0032D73E"/>
    <w:styleLink w:val="OpsommingkleinelettereXplain"/>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8" w15:restartNumberingAfterBreak="0">
    <w:nsid w:val="2DAB46A4"/>
    <w:multiLevelType w:val="hybridMultilevel"/>
    <w:tmpl w:val="3E049540"/>
    <w:lvl w:ilvl="0" w:tplc="41D853B2">
      <w:start w:val="1"/>
      <w:numFmt w:val="bullet"/>
      <w:pStyle w:val="Opsommingvierkantje1eniveauExTH"/>
      <w:lvlText w:val="▪"/>
      <w:lvlJc w:val="left"/>
      <w:pPr>
        <w:ind w:left="284" w:hanging="284"/>
      </w:pPr>
      <w:rPr>
        <w:rFonts w:ascii="Calibri" w:hAnsi="Calibri" w:hint="default"/>
        <w:color w:val="2D4383"/>
      </w:rPr>
    </w:lvl>
    <w:lvl w:ilvl="1" w:tplc="FFFFFFFF">
      <w:start w:val="1"/>
      <w:numFmt w:val="bullet"/>
      <w:lvlText w:val="▪"/>
      <w:lvlJc w:val="left"/>
      <w:pPr>
        <w:ind w:left="567" w:hanging="283"/>
      </w:pPr>
      <w:rPr>
        <w:rFonts w:ascii="Calibri" w:hAnsi="Calibri" w:hint="default"/>
        <w:color w:val="90C1DC" w:themeColor="accent2"/>
      </w:rPr>
    </w:lvl>
    <w:lvl w:ilvl="2" w:tplc="FFFFFFFF">
      <w:start w:val="1"/>
      <w:numFmt w:val="bullet"/>
      <w:lvlText w:val="▪"/>
      <w:lvlJc w:val="left"/>
      <w:pPr>
        <w:ind w:left="851" w:hanging="284"/>
      </w:pPr>
      <w:rPr>
        <w:rFonts w:ascii="Calibri" w:hAnsi="Calibri" w:hint="default"/>
        <w:color w:val="C9E0EF" w:themeColor="accent3"/>
      </w:rPr>
    </w:lvl>
    <w:lvl w:ilvl="3" w:tplc="FFFFFFFF">
      <w:start w:val="1"/>
      <w:numFmt w:val="bullet"/>
      <w:lvlText w:val="•"/>
      <w:lvlJc w:val="left"/>
      <w:pPr>
        <w:ind w:left="1704" w:hanging="284"/>
      </w:pPr>
      <w:rPr>
        <w:rFonts w:hint="default"/>
      </w:rPr>
    </w:lvl>
    <w:lvl w:ilvl="4" w:tplc="FFFFFFFF">
      <w:start w:val="1"/>
      <w:numFmt w:val="bullet"/>
      <w:lvlText w:val="•"/>
      <w:lvlJc w:val="left"/>
      <w:pPr>
        <w:ind w:left="1988" w:hanging="284"/>
      </w:pPr>
      <w:rPr>
        <w:rFonts w:hint="default"/>
      </w:rPr>
    </w:lvl>
    <w:lvl w:ilvl="5" w:tplc="FFFFFFFF">
      <w:start w:val="1"/>
      <w:numFmt w:val="bullet"/>
      <w:lvlText w:val="•"/>
      <w:lvlJc w:val="left"/>
      <w:pPr>
        <w:ind w:left="2272" w:hanging="284"/>
      </w:pPr>
      <w:rPr>
        <w:rFonts w:hint="default"/>
      </w:rPr>
    </w:lvl>
    <w:lvl w:ilvl="6" w:tplc="FFFFFFFF">
      <w:start w:val="1"/>
      <w:numFmt w:val="bullet"/>
      <w:lvlText w:val="•"/>
      <w:lvlJc w:val="left"/>
      <w:pPr>
        <w:ind w:left="2556" w:hanging="284"/>
      </w:pPr>
      <w:rPr>
        <w:rFonts w:hint="default"/>
      </w:rPr>
    </w:lvl>
    <w:lvl w:ilvl="7" w:tplc="FFFFFFFF">
      <w:start w:val="1"/>
      <w:numFmt w:val="bullet"/>
      <w:lvlText w:val="•"/>
      <w:lvlJc w:val="left"/>
      <w:pPr>
        <w:ind w:left="2840" w:hanging="284"/>
      </w:pPr>
      <w:rPr>
        <w:rFonts w:hint="default"/>
      </w:rPr>
    </w:lvl>
    <w:lvl w:ilvl="8" w:tplc="FFFFFFFF">
      <w:start w:val="1"/>
      <w:numFmt w:val="bullet"/>
      <w:lvlText w:val="•"/>
      <w:lvlJc w:val="left"/>
      <w:pPr>
        <w:ind w:left="3124" w:hanging="284"/>
      </w:pPr>
      <w:rPr>
        <w:rFonts w:hint="default"/>
      </w:rPr>
    </w:lvl>
  </w:abstractNum>
  <w:abstractNum w:abstractNumId="19" w15:restartNumberingAfterBreak="0">
    <w:nsid w:val="398A2A0C"/>
    <w:multiLevelType w:val="multilevel"/>
    <w:tmpl w:val="21BC9BF6"/>
    <w:styleLink w:val="OpsommingnummereXplain"/>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40EF61F8"/>
    <w:multiLevelType w:val="multilevel"/>
    <w:tmpl w:val="A508C61E"/>
    <w:styleLink w:val="KopnummeringeXplain"/>
    <w:lvl w:ilvl="0">
      <w:start w:val="1"/>
      <w:numFmt w:val="decimal"/>
      <w:pStyle w:val="Kop1"/>
      <w:lvlText w:val="%1."/>
      <w:lvlJc w:val="left"/>
      <w:pPr>
        <w:ind w:left="567" w:hanging="567"/>
      </w:pPr>
      <w:rPr>
        <w:rFonts w:hint="default"/>
        <w:color w:val="2E247A" w:themeColor="accent1"/>
      </w:rPr>
    </w:lvl>
    <w:lvl w:ilvl="1">
      <w:start w:val="1"/>
      <w:numFmt w:val="decimal"/>
      <w:pStyle w:val="Kop2"/>
      <w:lvlText w:val="%1.%2"/>
      <w:lvlJc w:val="left"/>
      <w:pPr>
        <w:ind w:left="567" w:hanging="567"/>
      </w:pPr>
      <w:rPr>
        <w:rFonts w:hint="default"/>
        <w:color w:val="2E247A" w:themeColor="accent1"/>
      </w:rPr>
    </w:lvl>
    <w:lvl w:ilvl="2">
      <w:start w:val="1"/>
      <w:numFmt w:val="decimal"/>
      <w:pStyle w:val="Kop3"/>
      <w:lvlText w:val="%1.%2.%3"/>
      <w:lvlJc w:val="left"/>
      <w:pPr>
        <w:ind w:left="720" w:hanging="720"/>
      </w:pPr>
      <w:rPr>
        <w:rFonts w:hint="default"/>
        <w:color w:val="90C1DC" w:themeColor="accent2"/>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1" w15:restartNumberingAfterBreak="0">
    <w:nsid w:val="46A60AA0"/>
    <w:multiLevelType w:val="multilevel"/>
    <w:tmpl w:val="C9FA2D30"/>
    <w:styleLink w:val="OpsommingopenrondjeeXplain"/>
    <w:lvl w:ilvl="0">
      <w:start w:val="1"/>
      <w:numFmt w:val="bullet"/>
      <w:pStyle w:val="Opsommingopenrondje1eniveaueXplain"/>
      <w:lvlText w:val="○"/>
      <w:lvlJc w:val="left"/>
      <w:pPr>
        <w:ind w:left="284" w:hanging="284"/>
      </w:pPr>
      <w:rPr>
        <w:rFonts w:hint="default"/>
      </w:rPr>
    </w:lvl>
    <w:lvl w:ilvl="1">
      <w:start w:val="1"/>
      <w:numFmt w:val="bullet"/>
      <w:pStyle w:val="Opsommingopenrondje2eniveaueXplain"/>
      <w:lvlText w:val="○"/>
      <w:lvlJc w:val="left"/>
      <w:pPr>
        <w:ind w:left="568" w:hanging="284"/>
      </w:pPr>
      <w:rPr>
        <w:rFonts w:hint="default"/>
      </w:rPr>
    </w:lvl>
    <w:lvl w:ilvl="2">
      <w:start w:val="1"/>
      <w:numFmt w:val="bullet"/>
      <w:pStyle w:val="Opsommingopenrondje3eniveaueXplai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2" w15:restartNumberingAfterBreak="0">
    <w:nsid w:val="49E04A53"/>
    <w:multiLevelType w:val="multilevel"/>
    <w:tmpl w:val="7FB6E594"/>
    <w:styleLink w:val="AgendapuntlijsteXplain"/>
    <w:lvl w:ilvl="0">
      <w:start w:val="1"/>
      <w:numFmt w:val="decimal"/>
      <w:pStyle w:val="AgendapunteXplain"/>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F335A0"/>
    <w:multiLevelType w:val="multilevel"/>
    <w:tmpl w:val="17EC4100"/>
    <w:styleLink w:val="OpsommingtekeneXplain"/>
    <w:lvl w:ilvl="0">
      <w:start w:val="1"/>
      <w:numFmt w:val="bullet"/>
      <w:pStyle w:val="Opsommingteken1eniveaueXplain"/>
      <w:lvlText w:val="–"/>
      <w:lvlJc w:val="left"/>
      <w:pPr>
        <w:ind w:left="284" w:hanging="284"/>
      </w:pPr>
      <w:rPr>
        <w:rFonts w:hint="default"/>
      </w:rPr>
    </w:lvl>
    <w:lvl w:ilvl="1">
      <w:start w:val="1"/>
      <w:numFmt w:val="bullet"/>
      <w:pStyle w:val="Opsommingteken2eniveaueXplain"/>
      <w:lvlText w:val="▪"/>
      <w:lvlJc w:val="left"/>
      <w:pPr>
        <w:ind w:left="567" w:hanging="283"/>
      </w:pPr>
      <w:rPr>
        <w:rFonts w:ascii="Times New Roman" w:hAnsi="Times New Roman" w:cs="Times New Roman" w:hint="default"/>
        <w:color w:val="D35A57" w:themeColor="accent4"/>
      </w:rPr>
    </w:lvl>
    <w:lvl w:ilvl="2">
      <w:start w:val="1"/>
      <w:numFmt w:val="bullet"/>
      <w:pStyle w:val="Opsommingteken3eniveaueXplain"/>
      <w:lvlText w:val="&gt;"/>
      <w:lvlJc w:val="left"/>
      <w:pPr>
        <w:ind w:left="851" w:hanging="284"/>
      </w:pPr>
      <w:rPr>
        <w:rFonts w:hint="default"/>
      </w:rPr>
    </w:lvl>
    <w:lvl w:ilvl="3">
      <w:start w:val="1"/>
      <w:numFmt w:val="bullet"/>
      <w:lvlText w:val="»"/>
      <w:lvlJc w:val="left"/>
      <w:pPr>
        <w:ind w:left="1420" w:hanging="284"/>
      </w:pPr>
      <w:rPr>
        <w:rFonts w:hint="default"/>
      </w:rPr>
    </w:lvl>
    <w:lvl w:ilvl="4">
      <w:start w:val="1"/>
      <w:numFmt w:val="bullet"/>
      <w:lvlText w:val="-"/>
      <w:lvlJc w:val="left"/>
      <w:pPr>
        <w:ind w:left="1704" w:hanging="284"/>
      </w:pPr>
      <w:rPr>
        <w:rFonts w:hint="default"/>
      </w:rPr>
    </w:lvl>
    <w:lvl w:ilvl="5">
      <w:start w:val="1"/>
      <w:numFmt w:val="bullet"/>
      <w:lvlText w:val="-"/>
      <w:lvlJc w:val="left"/>
      <w:pPr>
        <w:ind w:left="1988" w:hanging="284"/>
      </w:pPr>
      <w:rPr>
        <w:rFonts w:hint="default"/>
        <w:color w:val="000000" w:themeColor="text1"/>
      </w:rPr>
    </w:lvl>
    <w:lvl w:ilvl="6">
      <w:start w:val="1"/>
      <w:numFmt w:val="bullet"/>
      <w:lvlText w:val="-"/>
      <w:lvlJc w:val="left"/>
      <w:pPr>
        <w:ind w:left="2272" w:hanging="284"/>
      </w:pPr>
      <w:rPr>
        <w:rFonts w:hint="default"/>
        <w:color w:val="000000" w:themeColor="text1"/>
      </w:rPr>
    </w:lvl>
    <w:lvl w:ilvl="7">
      <w:start w:val="1"/>
      <w:numFmt w:val="bullet"/>
      <w:lvlText w:val="-"/>
      <w:lvlJc w:val="left"/>
      <w:pPr>
        <w:ind w:left="2556" w:hanging="284"/>
      </w:pPr>
      <w:rPr>
        <w:rFonts w:hint="default"/>
        <w:color w:val="000000" w:themeColor="text1"/>
      </w:rPr>
    </w:lvl>
    <w:lvl w:ilvl="8">
      <w:start w:val="1"/>
      <w:numFmt w:val="bullet"/>
      <w:lvlText w:val="-"/>
      <w:lvlJc w:val="left"/>
      <w:pPr>
        <w:ind w:left="2840" w:hanging="284"/>
      </w:pPr>
      <w:rPr>
        <w:rFonts w:hint="default"/>
        <w:color w:val="000000" w:themeColor="text1"/>
      </w:rPr>
    </w:lvl>
  </w:abstractNum>
  <w:abstractNum w:abstractNumId="25" w15:restartNumberingAfterBreak="0">
    <w:nsid w:val="64653CA0"/>
    <w:multiLevelType w:val="hybridMultilevel"/>
    <w:tmpl w:val="EA0C63D6"/>
    <w:lvl w:ilvl="0" w:tplc="79063AFE">
      <w:start w:val="1"/>
      <w:numFmt w:val="lowerLetter"/>
      <w:pStyle w:val="Opsommingkleineletter2eniveauExTH"/>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AB1E63"/>
    <w:multiLevelType w:val="multilevel"/>
    <w:tmpl w:val="7FB6E594"/>
    <w:numStyleLink w:val="AgendapuntlijsteXplain"/>
  </w:abstractNum>
  <w:abstractNum w:abstractNumId="27" w15:restartNumberingAfterBreak="0">
    <w:nsid w:val="6CFF4F48"/>
    <w:multiLevelType w:val="hybridMultilevel"/>
    <w:tmpl w:val="E0444EA8"/>
    <w:lvl w:ilvl="0" w:tplc="0840DBC4">
      <w:start w:val="1"/>
      <w:numFmt w:val="lowerLetter"/>
      <w:pStyle w:val="Opsommingkleineletter1eniveauExTH"/>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BD0793"/>
    <w:multiLevelType w:val="singleLevel"/>
    <w:tmpl w:val="0A7C96C8"/>
    <w:lvl w:ilvl="0">
      <w:start w:val="1"/>
      <w:numFmt w:val="lowerLetter"/>
      <w:pStyle w:val="Standaard"/>
      <w:lvlText w:val="%1."/>
      <w:lvlJc w:val="left"/>
      <w:pPr>
        <w:ind w:left="720" w:hanging="360"/>
      </w:pPr>
    </w:lvl>
  </w:abstractNum>
  <w:abstractNum w:abstractNumId="29" w15:restartNumberingAfterBreak="0">
    <w:nsid w:val="75394A04"/>
    <w:multiLevelType w:val="hybridMultilevel"/>
    <w:tmpl w:val="9BEAF394"/>
    <w:lvl w:ilvl="0" w:tplc="10AA9DC4">
      <w:start w:val="1"/>
      <w:numFmt w:val="decimal"/>
      <w:pStyle w:val="Opsommingnummer3eniveauExTH"/>
      <w:lvlText w:val="%1."/>
      <w:lvlJc w:val="left"/>
      <w:pPr>
        <w:ind w:left="-84" w:hanging="360"/>
      </w:pPr>
    </w:lvl>
    <w:lvl w:ilvl="1" w:tplc="04130019" w:tentative="1">
      <w:start w:val="1"/>
      <w:numFmt w:val="lowerLetter"/>
      <w:lvlText w:val="%2."/>
      <w:lvlJc w:val="left"/>
      <w:pPr>
        <w:ind w:left="636" w:hanging="360"/>
      </w:pPr>
    </w:lvl>
    <w:lvl w:ilvl="2" w:tplc="0413001B" w:tentative="1">
      <w:start w:val="1"/>
      <w:numFmt w:val="lowerRoman"/>
      <w:lvlText w:val="%3."/>
      <w:lvlJc w:val="right"/>
      <w:pPr>
        <w:ind w:left="1356" w:hanging="180"/>
      </w:pPr>
    </w:lvl>
    <w:lvl w:ilvl="3" w:tplc="0413000F" w:tentative="1">
      <w:start w:val="1"/>
      <w:numFmt w:val="decimal"/>
      <w:lvlText w:val="%4."/>
      <w:lvlJc w:val="left"/>
      <w:pPr>
        <w:ind w:left="2076" w:hanging="360"/>
      </w:pPr>
    </w:lvl>
    <w:lvl w:ilvl="4" w:tplc="04130019" w:tentative="1">
      <w:start w:val="1"/>
      <w:numFmt w:val="lowerLetter"/>
      <w:lvlText w:val="%5."/>
      <w:lvlJc w:val="left"/>
      <w:pPr>
        <w:ind w:left="2796" w:hanging="360"/>
      </w:pPr>
    </w:lvl>
    <w:lvl w:ilvl="5" w:tplc="0413001B" w:tentative="1">
      <w:start w:val="1"/>
      <w:numFmt w:val="lowerRoman"/>
      <w:lvlText w:val="%6."/>
      <w:lvlJc w:val="right"/>
      <w:pPr>
        <w:ind w:left="3516" w:hanging="180"/>
      </w:pPr>
    </w:lvl>
    <w:lvl w:ilvl="6" w:tplc="0413000F" w:tentative="1">
      <w:start w:val="1"/>
      <w:numFmt w:val="decimal"/>
      <w:lvlText w:val="%7."/>
      <w:lvlJc w:val="left"/>
      <w:pPr>
        <w:ind w:left="4236" w:hanging="360"/>
      </w:pPr>
    </w:lvl>
    <w:lvl w:ilvl="7" w:tplc="04130019" w:tentative="1">
      <w:start w:val="1"/>
      <w:numFmt w:val="lowerLetter"/>
      <w:lvlText w:val="%8."/>
      <w:lvlJc w:val="left"/>
      <w:pPr>
        <w:ind w:left="4956" w:hanging="360"/>
      </w:pPr>
    </w:lvl>
    <w:lvl w:ilvl="8" w:tplc="0413001B" w:tentative="1">
      <w:start w:val="1"/>
      <w:numFmt w:val="lowerRoman"/>
      <w:lvlText w:val="%9."/>
      <w:lvlJc w:val="right"/>
      <w:pPr>
        <w:ind w:left="5676" w:hanging="180"/>
      </w:pPr>
    </w:lvl>
  </w:abstractNum>
  <w:abstractNum w:abstractNumId="30" w15:restartNumberingAfterBreak="0">
    <w:nsid w:val="79865334"/>
    <w:multiLevelType w:val="hybridMultilevel"/>
    <w:tmpl w:val="40160014"/>
    <w:lvl w:ilvl="0" w:tplc="3E849FAE">
      <w:start w:val="1"/>
      <w:numFmt w:val="decimal"/>
      <w:pStyle w:val="Opsommingnummer1eniveauExTH"/>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30025573">
    <w:abstractNumId w:val="10"/>
    <w:lvlOverride w:ilvl="0">
      <w:lvl w:ilvl="0" w:tplc="50F07BF4">
        <w:numFmt w:val="decimal"/>
        <w:lvlText w:val=""/>
        <w:lvlJc w:val="left"/>
      </w:lvl>
    </w:lvlOverride>
    <w:lvlOverride w:ilvl="1">
      <w:lvl w:ilvl="1" w:tplc="BF34C520">
        <w:start w:val="1"/>
        <w:numFmt w:val="bullet"/>
        <w:pStyle w:val="Opsommingvierkantje2eniveauExTH"/>
        <w:lvlText w:val="▪"/>
        <w:lvlJc w:val="left"/>
        <w:pPr>
          <w:ind w:left="567" w:hanging="283"/>
        </w:pPr>
        <w:rPr>
          <w:rFonts w:ascii="Calibri" w:hAnsi="Calibri" w:hint="default"/>
          <w:color w:val="4477BA"/>
        </w:rPr>
      </w:lvl>
    </w:lvlOverride>
  </w:num>
  <w:num w:numId="2" w16cid:durableId="923759354">
    <w:abstractNumId w:val="21"/>
  </w:num>
  <w:num w:numId="3" w16cid:durableId="880442303">
    <w:abstractNumId w:val="23"/>
  </w:num>
  <w:num w:numId="4" w16cid:durableId="953172979">
    <w:abstractNumId w:val="14"/>
  </w:num>
  <w:num w:numId="5" w16cid:durableId="1790398283">
    <w:abstractNumId w:val="13"/>
  </w:num>
  <w:num w:numId="6" w16cid:durableId="1823765506">
    <w:abstractNumId w:val="17"/>
  </w:num>
  <w:num w:numId="7" w16cid:durableId="1577282657">
    <w:abstractNumId w:val="24"/>
  </w:num>
  <w:num w:numId="8" w16cid:durableId="491407310">
    <w:abstractNumId w:val="16"/>
  </w:num>
  <w:num w:numId="9" w16cid:durableId="1715808860">
    <w:abstractNumId w:val="9"/>
  </w:num>
  <w:num w:numId="10" w16cid:durableId="1885097849">
    <w:abstractNumId w:val="7"/>
  </w:num>
  <w:num w:numId="11" w16cid:durableId="403918211">
    <w:abstractNumId w:val="6"/>
  </w:num>
  <w:num w:numId="12" w16cid:durableId="583881348">
    <w:abstractNumId w:val="5"/>
  </w:num>
  <w:num w:numId="13" w16cid:durableId="347951636">
    <w:abstractNumId w:val="4"/>
  </w:num>
  <w:num w:numId="14" w16cid:durableId="1101725790">
    <w:abstractNumId w:val="8"/>
  </w:num>
  <w:num w:numId="15" w16cid:durableId="765032428">
    <w:abstractNumId w:val="3"/>
  </w:num>
  <w:num w:numId="16" w16cid:durableId="971790743">
    <w:abstractNumId w:val="2"/>
  </w:num>
  <w:num w:numId="17" w16cid:durableId="743793014">
    <w:abstractNumId w:val="1"/>
  </w:num>
  <w:num w:numId="18" w16cid:durableId="133645247">
    <w:abstractNumId w:val="0"/>
  </w:num>
  <w:num w:numId="19" w16cid:durableId="1926569882">
    <w:abstractNumId w:val="22"/>
  </w:num>
  <w:num w:numId="20" w16cid:durableId="1621954328">
    <w:abstractNumId w:val="11"/>
  </w:num>
  <w:num w:numId="21" w16cid:durableId="188220238">
    <w:abstractNumId w:val="26"/>
  </w:num>
  <w:num w:numId="22" w16cid:durableId="241523177">
    <w:abstractNumId w:val="20"/>
    <w:lvlOverride w:ilvl="0">
      <w:lvl w:ilvl="0">
        <w:start w:val="1"/>
        <w:numFmt w:val="decimal"/>
        <w:pStyle w:val="Kop1"/>
        <w:lvlText w:val="%1."/>
        <w:lvlJc w:val="left"/>
        <w:pPr>
          <w:ind w:left="567" w:hanging="567"/>
        </w:pPr>
        <w:rPr>
          <w:rFonts w:hint="default"/>
          <w:color w:val="2D4383"/>
        </w:rPr>
      </w:lvl>
    </w:lvlOverride>
    <w:lvlOverride w:ilvl="1">
      <w:lvl w:ilvl="1">
        <w:start w:val="1"/>
        <w:numFmt w:val="decimal"/>
        <w:pStyle w:val="Kop2"/>
        <w:lvlText w:val="%1.%2"/>
        <w:lvlJc w:val="left"/>
        <w:pPr>
          <w:ind w:left="567" w:hanging="567"/>
        </w:pPr>
        <w:rPr>
          <w:rFonts w:hint="default"/>
          <w:color w:val="4477BA"/>
        </w:rPr>
      </w:lvl>
    </w:lvlOverride>
    <w:lvlOverride w:ilvl="2">
      <w:lvl w:ilvl="2">
        <w:start w:val="1"/>
        <w:numFmt w:val="decimal"/>
        <w:pStyle w:val="Kop3"/>
        <w:lvlText w:val="%1.%2.%3"/>
        <w:lvlJc w:val="left"/>
        <w:pPr>
          <w:ind w:left="720" w:hanging="720"/>
        </w:pPr>
        <w:rPr>
          <w:rFonts w:hint="default"/>
          <w:color w:val="6BABE0"/>
        </w:rPr>
      </w:lvl>
    </w:lvlOverride>
  </w:num>
  <w:num w:numId="23" w16cid:durableId="995574296">
    <w:abstractNumId w:val="10"/>
  </w:num>
  <w:num w:numId="24" w16cid:durableId="639845545">
    <w:abstractNumId w:val="28"/>
  </w:num>
  <w:num w:numId="25" w16cid:durableId="755059975">
    <w:abstractNumId w:val="19"/>
  </w:num>
  <w:num w:numId="26" w16cid:durableId="1146749948">
    <w:abstractNumId w:val="18"/>
  </w:num>
  <w:num w:numId="27" w16cid:durableId="1207064401">
    <w:abstractNumId w:val="20"/>
  </w:num>
  <w:num w:numId="28" w16cid:durableId="1169977420">
    <w:abstractNumId w:val="25"/>
  </w:num>
  <w:num w:numId="29" w16cid:durableId="1741707265">
    <w:abstractNumId w:val="27"/>
  </w:num>
  <w:num w:numId="30" w16cid:durableId="213471227">
    <w:abstractNumId w:val="12"/>
  </w:num>
  <w:num w:numId="31" w16cid:durableId="752236330">
    <w:abstractNumId w:val="30"/>
  </w:num>
  <w:num w:numId="32" w16cid:durableId="1988197798">
    <w:abstractNumId w:val="15"/>
  </w:num>
  <w:num w:numId="33" w16cid:durableId="1464499828">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1"/>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EB"/>
    <w:rsid w:val="00000055"/>
    <w:rsid w:val="000027AB"/>
    <w:rsid w:val="00003113"/>
    <w:rsid w:val="000037CF"/>
    <w:rsid w:val="00004562"/>
    <w:rsid w:val="0000542A"/>
    <w:rsid w:val="00006237"/>
    <w:rsid w:val="000062C9"/>
    <w:rsid w:val="00006336"/>
    <w:rsid w:val="0000663D"/>
    <w:rsid w:val="00010D95"/>
    <w:rsid w:val="00011BFA"/>
    <w:rsid w:val="000122E8"/>
    <w:rsid w:val="00012547"/>
    <w:rsid w:val="00012581"/>
    <w:rsid w:val="00013216"/>
    <w:rsid w:val="000132DD"/>
    <w:rsid w:val="00014FA0"/>
    <w:rsid w:val="0001538C"/>
    <w:rsid w:val="00016EA1"/>
    <w:rsid w:val="00017318"/>
    <w:rsid w:val="0002159C"/>
    <w:rsid w:val="00023318"/>
    <w:rsid w:val="0002355A"/>
    <w:rsid w:val="00024333"/>
    <w:rsid w:val="0002486F"/>
    <w:rsid w:val="0002562D"/>
    <w:rsid w:val="000278D6"/>
    <w:rsid w:val="00027D24"/>
    <w:rsid w:val="0003004E"/>
    <w:rsid w:val="000302F6"/>
    <w:rsid w:val="000303C9"/>
    <w:rsid w:val="0003063D"/>
    <w:rsid w:val="00030FE1"/>
    <w:rsid w:val="0003286A"/>
    <w:rsid w:val="00032C44"/>
    <w:rsid w:val="000331B4"/>
    <w:rsid w:val="0003377A"/>
    <w:rsid w:val="00033A18"/>
    <w:rsid w:val="00033A72"/>
    <w:rsid w:val="00033BCE"/>
    <w:rsid w:val="00033D42"/>
    <w:rsid w:val="000343CA"/>
    <w:rsid w:val="0003452B"/>
    <w:rsid w:val="000346A8"/>
    <w:rsid w:val="00035232"/>
    <w:rsid w:val="0003544C"/>
    <w:rsid w:val="000355D6"/>
    <w:rsid w:val="00035C6D"/>
    <w:rsid w:val="000377A8"/>
    <w:rsid w:val="00037DFD"/>
    <w:rsid w:val="00040471"/>
    <w:rsid w:val="0004052C"/>
    <w:rsid w:val="0004165B"/>
    <w:rsid w:val="000418EF"/>
    <w:rsid w:val="00043105"/>
    <w:rsid w:val="00044C6F"/>
    <w:rsid w:val="0004513F"/>
    <w:rsid w:val="00050D4B"/>
    <w:rsid w:val="00051259"/>
    <w:rsid w:val="00051D18"/>
    <w:rsid w:val="00051E62"/>
    <w:rsid w:val="00051EAD"/>
    <w:rsid w:val="0005205D"/>
    <w:rsid w:val="0005215F"/>
    <w:rsid w:val="00052426"/>
    <w:rsid w:val="00052CC6"/>
    <w:rsid w:val="00052FF4"/>
    <w:rsid w:val="0005317F"/>
    <w:rsid w:val="00053618"/>
    <w:rsid w:val="00053B3F"/>
    <w:rsid w:val="00053E43"/>
    <w:rsid w:val="0005430B"/>
    <w:rsid w:val="000548F4"/>
    <w:rsid w:val="000564E2"/>
    <w:rsid w:val="000566C6"/>
    <w:rsid w:val="0005732F"/>
    <w:rsid w:val="000573B6"/>
    <w:rsid w:val="000600DA"/>
    <w:rsid w:val="00061180"/>
    <w:rsid w:val="000632ED"/>
    <w:rsid w:val="00063FAD"/>
    <w:rsid w:val="00064653"/>
    <w:rsid w:val="00064E25"/>
    <w:rsid w:val="00065403"/>
    <w:rsid w:val="00065556"/>
    <w:rsid w:val="00065BD7"/>
    <w:rsid w:val="00066372"/>
    <w:rsid w:val="00066970"/>
    <w:rsid w:val="00066A2F"/>
    <w:rsid w:val="00066DF0"/>
    <w:rsid w:val="0006731B"/>
    <w:rsid w:val="00070CED"/>
    <w:rsid w:val="000737C2"/>
    <w:rsid w:val="00074D97"/>
    <w:rsid w:val="00074DAC"/>
    <w:rsid w:val="00074EA0"/>
    <w:rsid w:val="0007533F"/>
    <w:rsid w:val="00075698"/>
    <w:rsid w:val="0007714E"/>
    <w:rsid w:val="00077599"/>
    <w:rsid w:val="00077B88"/>
    <w:rsid w:val="000805F9"/>
    <w:rsid w:val="0008137A"/>
    <w:rsid w:val="000813E7"/>
    <w:rsid w:val="000817B2"/>
    <w:rsid w:val="00083208"/>
    <w:rsid w:val="000833E1"/>
    <w:rsid w:val="00083840"/>
    <w:rsid w:val="00084198"/>
    <w:rsid w:val="000841FB"/>
    <w:rsid w:val="00086672"/>
    <w:rsid w:val="00086D6B"/>
    <w:rsid w:val="000873F6"/>
    <w:rsid w:val="000875D9"/>
    <w:rsid w:val="000917A6"/>
    <w:rsid w:val="00091B9D"/>
    <w:rsid w:val="00093D3B"/>
    <w:rsid w:val="00093E3D"/>
    <w:rsid w:val="000949CD"/>
    <w:rsid w:val="000950DB"/>
    <w:rsid w:val="000956AD"/>
    <w:rsid w:val="00096799"/>
    <w:rsid w:val="0009698A"/>
    <w:rsid w:val="000A1B78"/>
    <w:rsid w:val="000A2551"/>
    <w:rsid w:val="000A26A0"/>
    <w:rsid w:val="000A4DEC"/>
    <w:rsid w:val="000A6201"/>
    <w:rsid w:val="000A67DF"/>
    <w:rsid w:val="000A7688"/>
    <w:rsid w:val="000B1B3D"/>
    <w:rsid w:val="000B2600"/>
    <w:rsid w:val="000B2E08"/>
    <w:rsid w:val="000B3530"/>
    <w:rsid w:val="000B3D0A"/>
    <w:rsid w:val="000B6814"/>
    <w:rsid w:val="000B68E3"/>
    <w:rsid w:val="000B6B24"/>
    <w:rsid w:val="000B6BFE"/>
    <w:rsid w:val="000B7712"/>
    <w:rsid w:val="000B777B"/>
    <w:rsid w:val="000C0969"/>
    <w:rsid w:val="000C0C33"/>
    <w:rsid w:val="000C1A1A"/>
    <w:rsid w:val="000C1DCB"/>
    <w:rsid w:val="000C4B15"/>
    <w:rsid w:val="000C4E42"/>
    <w:rsid w:val="000C518A"/>
    <w:rsid w:val="000C51EE"/>
    <w:rsid w:val="000C5FA9"/>
    <w:rsid w:val="000C7FB6"/>
    <w:rsid w:val="000D1B51"/>
    <w:rsid w:val="000D2335"/>
    <w:rsid w:val="000D282A"/>
    <w:rsid w:val="000D2EE0"/>
    <w:rsid w:val="000D48FF"/>
    <w:rsid w:val="000D5357"/>
    <w:rsid w:val="000D5AA2"/>
    <w:rsid w:val="000D6AB7"/>
    <w:rsid w:val="000D73A9"/>
    <w:rsid w:val="000E03ED"/>
    <w:rsid w:val="000E0D9C"/>
    <w:rsid w:val="000E1307"/>
    <w:rsid w:val="000E1539"/>
    <w:rsid w:val="000E1A3E"/>
    <w:rsid w:val="000E3B32"/>
    <w:rsid w:val="000E4379"/>
    <w:rsid w:val="000E440D"/>
    <w:rsid w:val="000E55A1"/>
    <w:rsid w:val="000E6050"/>
    <w:rsid w:val="000E61DB"/>
    <w:rsid w:val="000E6A5F"/>
    <w:rsid w:val="000E6E43"/>
    <w:rsid w:val="000E71E0"/>
    <w:rsid w:val="000E74E5"/>
    <w:rsid w:val="000F2068"/>
    <w:rsid w:val="000F213A"/>
    <w:rsid w:val="000F2439"/>
    <w:rsid w:val="000F2D93"/>
    <w:rsid w:val="000F2E85"/>
    <w:rsid w:val="000F486F"/>
    <w:rsid w:val="000F4E22"/>
    <w:rsid w:val="000F5557"/>
    <w:rsid w:val="000F5F27"/>
    <w:rsid w:val="000F650E"/>
    <w:rsid w:val="000F67CF"/>
    <w:rsid w:val="000F6BD4"/>
    <w:rsid w:val="000F7831"/>
    <w:rsid w:val="000F7968"/>
    <w:rsid w:val="000F7AA7"/>
    <w:rsid w:val="00100B98"/>
    <w:rsid w:val="00100F09"/>
    <w:rsid w:val="00102756"/>
    <w:rsid w:val="00103370"/>
    <w:rsid w:val="0010414B"/>
    <w:rsid w:val="001042BC"/>
    <w:rsid w:val="00104782"/>
    <w:rsid w:val="00104BB7"/>
    <w:rsid w:val="00105353"/>
    <w:rsid w:val="00106333"/>
    <w:rsid w:val="00106601"/>
    <w:rsid w:val="00106D61"/>
    <w:rsid w:val="00110A9F"/>
    <w:rsid w:val="00112003"/>
    <w:rsid w:val="0011328C"/>
    <w:rsid w:val="00113B27"/>
    <w:rsid w:val="00114331"/>
    <w:rsid w:val="00114DAF"/>
    <w:rsid w:val="00114FC6"/>
    <w:rsid w:val="00115D25"/>
    <w:rsid w:val="00116363"/>
    <w:rsid w:val="00116CA8"/>
    <w:rsid w:val="001170AE"/>
    <w:rsid w:val="00117509"/>
    <w:rsid w:val="00122C97"/>
    <w:rsid w:val="00122DED"/>
    <w:rsid w:val="001239D4"/>
    <w:rsid w:val="00123BA6"/>
    <w:rsid w:val="00123C4D"/>
    <w:rsid w:val="0012551B"/>
    <w:rsid w:val="00126056"/>
    <w:rsid w:val="00126D58"/>
    <w:rsid w:val="0012733E"/>
    <w:rsid w:val="0012749B"/>
    <w:rsid w:val="00127B21"/>
    <w:rsid w:val="00130188"/>
    <w:rsid w:val="00130B62"/>
    <w:rsid w:val="00130E08"/>
    <w:rsid w:val="00132265"/>
    <w:rsid w:val="00132D11"/>
    <w:rsid w:val="001349C8"/>
    <w:rsid w:val="00134A03"/>
    <w:rsid w:val="00134E43"/>
    <w:rsid w:val="001355A5"/>
    <w:rsid w:val="00135A2A"/>
    <w:rsid w:val="00135A38"/>
    <w:rsid w:val="00135E7B"/>
    <w:rsid w:val="00136376"/>
    <w:rsid w:val="00136943"/>
    <w:rsid w:val="0013777F"/>
    <w:rsid w:val="001379FD"/>
    <w:rsid w:val="00137C8B"/>
    <w:rsid w:val="00137CBB"/>
    <w:rsid w:val="0014036C"/>
    <w:rsid w:val="00140CB2"/>
    <w:rsid w:val="00141D05"/>
    <w:rsid w:val="00142CE3"/>
    <w:rsid w:val="0014332B"/>
    <w:rsid w:val="00144999"/>
    <w:rsid w:val="001457EB"/>
    <w:rsid w:val="00145B8E"/>
    <w:rsid w:val="0014640F"/>
    <w:rsid w:val="00146633"/>
    <w:rsid w:val="00146C54"/>
    <w:rsid w:val="00147686"/>
    <w:rsid w:val="00147C9A"/>
    <w:rsid w:val="001517C8"/>
    <w:rsid w:val="00151FD8"/>
    <w:rsid w:val="00152345"/>
    <w:rsid w:val="00152876"/>
    <w:rsid w:val="00152E4D"/>
    <w:rsid w:val="00153810"/>
    <w:rsid w:val="00157175"/>
    <w:rsid w:val="001579D8"/>
    <w:rsid w:val="00160371"/>
    <w:rsid w:val="00160B76"/>
    <w:rsid w:val="0016101E"/>
    <w:rsid w:val="001613A7"/>
    <w:rsid w:val="00161B6F"/>
    <w:rsid w:val="001625B9"/>
    <w:rsid w:val="0016340E"/>
    <w:rsid w:val="001639F5"/>
    <w:rsid w:val="00163CB9"/>
    <w:rsid w:val="00163E9F"/>
    <w:rsid w:val="00164D56"/>
    <w:rsid w:val="001652F2"/>
    <w:rsid w:val="00165490"/>
    <w:rsid w:val="001709CC"/>
    <w:rsid w:val="00170C9D"/>
    <w:rsid w:val="00170EA1"/>
    <w:rsid w:val="00171563"/>
    <w:rsid w:val="001725EE"/>
    <w:rsid w:val="0017485C"/>
    <w:rsid w:val="00175611"/>
    <w:rsid w:val="00176378"/>
    <w:rsid w:val="001766F6"/>
    <w:rsid w:val="00176794"/>
    <w:rsid w:val="00176D27"/>
    <w:rsid w:val="00177923"/>
    <w:rsid w:val="00177E8A"/>
    <w:rsid w:val="00177FB5"/>
    <w:rsid w:val="00180453"/>
    <w:rsid w:val="0018093D"/>
    <w:rsid w:val="00180BBE"/>
    <w:rsid w:val="00180CF3"/>
    <w:rsid w:val="00180DDC"/>
    <w:rsid w:val="00181464"/>
    <w:rsid w:val="00182E51"/>
    <w:rsid w:val="00183A37"/>
    <w:rsid w:val="00183BDA"/>
    <w:rsid w:val="001848AD"/>
    <w:rsid w:val="00185A9E"/>
    <w:rsid w:val="00186412"/>
    <w:rsid w:val="00186BC1"/>
    <w:rsid w:val="0018714E"/>
    <w:rsid w:val="001872B0"/>
    <w:rsid w:val="00187A59"/>
    <w:rsid w:val="001900C2"/>
    <w:rsid w:val="001918C6"/>
    <w:rsid w:val="00192D13"/>
    <w:rsid w:val="00192ED4"/>
    <w:rsid w:val="0019311C"/>
    <w:rsid w:val="001947CA"/>
    <w:rsid w:val="001963BF"/>
    <w:rsid w:val="0019651E"/>
    <w:rsid w:val="0019671C"/>
    <w:rsid w:val="00196975"/>
    <w:rsid w:val="001A0369"/>
    <w:rsid w:val="001A0710"/>
    <w:rsid w:val="001A0D37"/>
    <w:rsid w:val="001A1322"/>
    <w:rsid w:val="001A17F2"/>
    <w:rsid w:val="001A1F75"/>
    <w:rsid w:val="001A3289"/>
    <w:rsid w:val="001A3B14"/>
    <w:rsid w:val="001A3F8C"/>
    <w:rsid w:val="001A4203"/>
    <w:rsid w:val="001A514E"/>
    <w:rsid w:val="001A65D0"/>
    <w:rsid w:val="001A6B47"/>
    <w:rsid w:val="001A7C1B"/>
    <w:rsid w:val="001A7C1D"/>
    <w:rsid w:val="001A7F6A"/>
    <w:rsid w:val="001B010F"/>
    <w:rsid w:val="001B1B37"/>
    <w:rsid w:val="001B1C41"/>
    <w:rsid w:val="001B1EFE"/>
    <w:rsid w:val="001B3B4C"/>
    <w:rsid w:val="001B44CC"/>
    <w:rsid w:val="001B4C7E"/>
    <w:rsid w:val="001B4E47"/>
    <w:rsid w:val="001B74B8"/>
    <w:rsid w:val="001B7913"/>
    <w:rsid w:val="001B794B"/>
    <w:rsid w:val="001C03F0"/>
    <w:rsid w:val="001C053B"/>
    <w:rsid w:val="001C11BE"/>
    <w:rsid w:val="001C124D"/>
    <w:rsid w:val="001C20FD"/>
    <w:rsid w:val="001C254B"/>
    <w:rsid w:val="001C6232"/>
    <w:rsid w:val="001C63E7"/>
    <w:rsid w:val="001C64F7"/>
    <w:rsid w:val="001C69C5"/>
    <w:rsid w:val="001C7AE6"/>
    <w:rsid w:val="001D00F8"/>
    <w:rsid w:val="001D03FC"/>
    <w:rsid w:val="001D04BE"/>
    <w:rsid w:val="001D138C"/>
    <w:rsid w:val="001D13AC"/>
    <w:rsid w:val="001D175F"/>
    <w:rsid w:val="001D2384"/>
    <w:rsid w:val="001D2A06"/>
    <w:rsid w:val="001D2AE2"/>
    <w:rsid w:val="001D3604"/>
    <w:rsid w:val="001D3F28"/>
    <w:rsid w:val="001D4A6B"/>
    <w:rsid w:val="001D4B4F"/>
    <w:rsid w:val="001D5CCC"/>
    <w:rsid w:val="001D607B"/>
    <w:rsid w:val="001D63B4"/>
    <w:rsid w:val="001D72E0"/>
    <w:rsid w:val="001D739F"/>
    <w:rsid w:val="001E0455"/>
    <w:rsid w:val="001E0773"/>
    <w:rsid w:val="001E1233"/>
    <w:rsid w:val="001E1234"/>
    <w:rsid w:val="001E15C1"/>
    <w:rsid w:val="001E2206"/>
    <w:rsid w:val="001E2293"/>
    <w:rsid w:val="001E34AC"/>
    <w:rsid w:val="001E3ECF"/>
    <w:rsid w:val="001E42CA"/>
    <w:rsid w:val="001E48A4"/>
    <w:rsid w:val="001E4BCB"/>
    <w:rsid w:val="001E527A"/>
    <w:rsid w:val="001E58E1"/>
    <w:rsid w:val="001E5DF8"/>
    <w:rsid w:val="001E5EBE"/>
    <w:rsid w:val="001E5F7F"/>
    <w:rsid w:val="001E6494"/>
    <w:rsid w:val="001E74F1"/>
    <w:rsid w:val="001E7F01"/>
    <w:rsid w:val="001E7F3C"/>
    <w:rsid w:val="001E7F6E"/>
    <w:rsid w:val="001F046A"/>
    <w:rsid w:val="001F0B65"/>
    <w:rsid w:val="001F2006"/>
    <w:rsid w:val="001F2A55"/>
    <w:rsid w:val="001F3D23"/>
    <w:rsid w:val="001F42F7"/>
    <w:rsid w:val="001F4B4E"/>
    <w:rsid w:val="001F59E4"/>
    <w:rsid w:val="001F5B4F"/>
    <w:rsid w:val="001F5BD9"/>
    <w:rsid w:val="001F5C28"/>
    <w:rsid w:val="001F60C7"/>
    <w:rsid w:val="001F6547"/>
    <w:rsid w:val="0020179B"/>
    <w:rsid w:val="00202D29"/>
    <w:rsid w:val="002038F4"/>
    <w:rsid w:val="0020464E"/>
    <w:rsid w:val="00205336"/>
    <w:rsid w:val="0020548B"/>
    <w:rsid w:val="0020607F"/>
    <w:rsid w:val="0020675F"/>
    <w:rsid w:val="00206E2A"/>
    <w:rsid w:val="00206E92"/>
    <w:rsid w:val="00206FF8"/>
    <w:rsid w:val="002071D9"/>
    <w:rsid w:val="002074B2"/>
    <w:rsid w:val="00207BCC"/>
    <w:rsid w:val="00210061"/>
    <w:rsid w:val="00210380"/>
    <w:rsid w:val="00210CB5"/>
    <w:rsid w:val="002113B8"/>
    <w:rsid w:val="00211535"/>
    <w:rsid w:val="0021155E"/>
    <w:rsid w:val="0021167D"/>
    <w:rsid w:val="00212DC1"/>
    <w:rsid w:val="00213145"/>
    <w:rsid w:val="0021484A"/>
    <w:rsid w:val="00214AB0"/>
    <w:rsid w:val="00214B25"/>
    <w:rsid w:val="00215665"/>
    <w:rsid w:val="0021583F"/>
    <w:rsid w:val="00215DD7"/>
    <w:rsid w:val="00216489"/>
    <w:rsid w:val="002168AB"/>
    <w:rsid w:val="00217D6D"/>
    <w:rsid w:val="00217F67"/>
    <w:rsid w:val="00217F82"/>
    <w:rsid w:val="00220A8A"/>
    <w:rsid w:val="00220A9C"/>
    <w:rsid w:val="00221989"/>
    <w:rsid w:val="00222765"/>
    <w:rsid w:val="00222911"/>
    <w:rsid w:val="00222C73"/>
    <w:rsid w:val="0022305A"/>
    <w:rsid w:val="002245C5"/>
    <w:rsid w:val="00224923"/>
    <w:rsid w:val="00225889"/>
    <w:rsid w:val="00226540"/>
    <w:rsid w:val="0022679F"/>
    <w:rsid w:val="0022736E"/>
    <w:rsid w:val="00227774"/>
    <w:rsid w:val="00230B64"/>
    <w:rsid w:val="002315EC"/>
    <w:rsid w:val="002339EC"/>
    <w:rsid w:val="00236D34"/>
    <w:rsid w:val="00236DE0"/>
    <w:rsid w:val="00236DE9"/>
    <w:rsid w:val="00242226"/>
    <w:rsid w:val="002422F9"/>
    <w:rsid w:val="002427B9"/>
    <w:rsid w:val="00243E3B"/>
    <w:rsid w:val="00244466"/>
    <w:rsid w:val="002448E9"/>
    <w:rsid w:val="002449A1"/>
    <w:rsid w:val="002456D9"/>
    <w:rsid w:val="00246AC6"/>
    <w:rsid w:val="002518D2"/>
    <w:rsid w:val="00251946"/>
    <w:rsid w:val="00251B65"/>
    <w:rsid w:val="00251D59"/>
    <w:rsid w:val="00252768"/>
    <w:rsid w:val="00252B9A"/>
    <w:rsid w:val="002531F0"/>
    <w:rsid w:val="0025325C"/>
    <w:rsid w:val="00253BE1"/>
    <w:rsid w:val="00254088"/>
    <w:rsid w:val="0025424A"/>
    <w:rsid w:val="002558C1"/>
    <w:rsid w:val="00255920"/>
    <w:rsid w:val="00255CEE"/>
    <w:rsid w:val="00256039"/>
    <w:rsid w:val="00257AA9"/>
    <w:rsid w:val="00257D7F"/>
    <w:rsid w:val="00257F01"/>
    <w:rsid w:val="00260072"/>
    <w:rsid w:val="0026161B"/>
    <w:rsid w:val="00261D58"/>
    <w:rsid w:val="00262714"/>
    <w:rsid w:val="00262D4E"/>
    <w:rsid w:val="00262E0E"/>
    <w:rsid w:val="0026366F"/>
    <w:rsid w:val="002636E4"/>
    <w:rsid w:val="002637BD"/>
    <w:rsid w:val="00263B7E"/>
    <w:rsid w:val="00264042"/>
    <w:rsid w:val="002646C8"/>
    <w:rsid w:val="00265312"/>
    <w:rsid w:val="0026544C"/>
    <w:rsid w:val="002657A7"/>
    <w:rsid w:val="00266FD9"/>
    <w:rsid w:val="00267957"/>
    <w:rsid w:val="002704D8"/>
    <w:rsid w:val="0027097D"/>
    <w:rsid w:val="00270A6D"/>
    <w:rsid w:val="00270D0C"/>
    <w:rsid w:val="00270F90"/>
    <w:rsid w:val="00271FEF"/>
    <w:rsid w:val="00272BC1"/>
    <w:rsid w:val="00273988"/>
    <w:rsid w:val="00273B3C"/>
    <w:rsid w:val="0027634A"/>
    <w:rsid w:val="00276AF0"/>
    <w:rsid w:val="00280D1D"/>
    <w:rsid w:val="002817BD"/>
    <w:rsid w:val="00282B5D"/>
    <w:rsid w:val="00283171"/>
    <w:rsid w:val="0028348D"/>
    <w:rsid w:val="00283592"/>
    <w:rsid w:val="00284104"/>
    <w:rsid w:val="002843D8"/>
    <w:rsid w:val="0028476D"/>
    <w:rsid w:val="00284B25"/>
    <w:rsid w:val="0028510D"/>
    <w:rsid w:val="0028559E"/>
    <w:rsid w:val="00285B7C"/>
    <w:rsid w:val="002865D6"/>
    <w:rsid w:val="00286914"/>
    <w:rsid w:val="00286974"/>
    <w:rsid w:val="00286AA8"/>
    <w:rsid w:val="00286BE1"/>
    <w:rsid w:val="00287C96"/>
    <w:rsid w:val="0029113A"/>
    <w:rsid w:val="00292923"/>
    <w:rsid w:val="00292B01"/>
    <w:rsid w:val="00293123"/>
    <w:rsid w:val="002940F1"/>
    <w:rsid w:val="002941F3"/>
    <w:rsid w:val="0029460C"/>
    <w:rsid w:val="00294CD2"/>
    <w:rsid w:val="00296329"/>
    <w:rsid w:val="00297088"/>
    <w:rsid w:val="002971D2"/>
    <w:rsid w:val="002A0686"/>
    <w:rsid w:val="002A19AC"/>
    <w:rsid w:val="002A1AE6"/>
    <w:rsid w:val="002A29E7"/>
    <w:rsid w:val="002A2E44"/>
    <w:rsid w:val="002A2FC4"/>
    <w:rsid w:val="002A333D"/>
    <w:rsid w:val="002A4F98"/>
    <w:rsid w:val="002A520D"/>
    <w:rsid w:val="002A5215"/>
    <w:rsid w:val="002B08A4"/>
    <w:rsid w:val="002B1354"/>
    <w:rsid w:val="002B211D"/>
    <w:rsid w:val="002B23D7"/>
    <w:rsid w:val="002B2998"/>
    <w:rsid w:val="002B2A61"/>
    <w:rsid w:val="002B2BB6"/>
    <w:rsid w:val="002B34D3"/>
    <w:rsid w:val="002B39F1"/>
    <w:rsid w:val="002B5D0E"/>
    <w:rsid w:val="002B64EE"/>
    <w:rsid w:val="002B7060"/>
    <w:rsid w:val="002B70F4"/>
    <w:rsid w:val="002B78FC"/>
    <w:rsid w:val="002C2D85"/>
    <w:rsid w:val="002C46FB"/>
    <w:rsid w:val="002C57D0"/>
    <w:rsid w:val="002C7204"/>
    <w:rsid w:val="002C7A13"/>
    <w:rsid w:val="002D0A29"/>
    <w:rsid w:val="002D0E88"/>
    <w:rsid w:val="002D29F6"/>
    <w:rsid w:val="002D2F29"/>
    <w:rsid w:val="002D3642"/>
    <w:rsid w:val="002D4114"/>
    <w:rsid w:val="002D4709"/>
    <w:rsid w:val="002D5100"/>
    <w:rsid w:val="002D52B2"/>
    <w:rsid w:val="002D69A8"/>
    <w:rsid w:val="002D736E"/>
    <w:rsid w:val="002D73DF"/>
    <w:rsid w:val="002D7446"/>
    <w:rsid w:val="002E1180"/>
    <w:rsid w:val="002E1694"/>
    <w:rsid w:val="002E2389"/>
    <w:rsid w:val="002E24CD"/>
    <w:rsid w:val="002E2611"/>
    <w:rsid w:val="002E274E"/>
    <w:rsid w:val="002E2E83"/>
    <w:rsid w:val="002E5D77"/>
    <w:rsid w:val="002E60CA"/>
    <w:rsid w:val="002E6177"/>
    <w:rsid w:val="002E68CD"/>
    <w:rsid w:val="002E76C2"/>
    <w:rsid w:val="002F0504"/>
    <w:rsid w:val="002F0615"/>
    <w:rsid w:val="002F081A"/>
    <w:rsid w:val="002F0C11"/>
    <w:rsid w:val="002F0E98"/>
    <w:rsid w:val="002F427A"/>
    <w:rsid w:val="002F4CFB"/>
    <w:rsid w:val="002F52B1"/>
    <w:rsid w:val="002F678C"/>
    <w:rsid w:val="002F6D4E"/>
    <w:rsid w:val="002F74D9"/>
    <w:rsid w:val="002F7B77"/>
    <w:rsid w:val="0030127D"/>
    <w:rsid w:val="00301EAE"/>
    <w:rsid w:val="003034CB"/>
    <w:rsid w:val="0030480D"/>
    <w:rsid w:val="00306168"/>
    <w:rsid w:val="003063C0"/>
    <w:rsid w:val="00306520"/>
    <w:rsid w:val="00307055"/>
    <w:rsid w:val="003075C5"/>
    <w:rsid w:val="00312D26"/>
    <w:rsid w:val="00314546"/>
    <w:rsid w:val="00314F02"/>
    <w:rsid w:val="00315437"/>
    <w:rsid w:val="00315CFA"/>
    <w:rsid w:val="003163E7"/>
    <w:rsid w:val="0031649B"/>
    <w:rsid w:val="00316DC0"/>
    <w:rsid w:val="00317DEA"/>
    <w:rsid w:val="00320CD4"/>
    <w:rsid w:val="003210C9"/>
    <w:rsid w:val="00321B9F"/>
    <w:rsid w:val="00322A9F"/>
    <w:rsid w:val="00322F87"/>
    <w:rsid w:val="00323121"/>
    <w:rsid w:val="003239C5"/>
    <w:rsid w:val="0032443F"/>
    <w:rsid w:val="00324F76"/>
    <w:rsid w:val="00324FD0"/>
    <w:rsid w:val="003266BC"/>
    <w:rsid w:val="00326A1A"/>
    <w:rsid w:val="00327B7E"/>
    <w:rsid w:val="00327C30"/>
    <w:rsid w:val="0033188E"/>
    <w:rsid w:val="00332A3D"/>
    <w:rsid w:val="003344D4"/>
    <w:rsid w:val="00334516"/>
    <w:rsid w:val="00334D4B"/>
    <w:rsid w:val="00335B5E"/>
    <w:rsid w:val="003363CE"/>
    <w:rsid w:val="00336703"/>
    <w:rsid w:val="00337147"/>
    <w:rsid w:val="00337984"/>
    <w:rsid w:val="00337DDE"/>
    <w:rsid w:val="00337FF8"/>
    <w:rsid w:val="00340212"/>
    <w:rsid w:val="0034032B"/>
    <w:rsid w:val="00342567"/>
    <w:rsid w:val="003425E8"/>
    <w:rsid w:val="003434B6"/>
    <w:rsid w:val="0034503B"/>
    <w:rsid w:val="00345315"/>
    <w:rsid w:val="00345BA2"/>
    <w:rsid w:val="0034607B"/>
    <w:rsid w:val="003461CD"/>
    <w:rsid w:val="003465EC"/>
    <w:rsid w:val="00346631"/>
    <w:rsid w:val="00347094"/>
    <w:rsid w:val="003474C5"/>
    <w:rsid w:val="00347F23"/>
    <w:rsid w:val="003513F5"/>
    <w:rsid w:val="00351D25"/>
    <w:rsid w:val="00352204"/>
    <w:rsid w:val="003536FE"/>
    <w:rsid w:val="003538B8"/>
    <w:rsid w:val="00354BCF"/>
    <w:rsid w:val="00355104"/>
    <w:rsid w:val="00355BB4"/>
    <w:rsid w:val="003570FE"/>
    <w:rsid w:val="0035739E"/>
    <w:rsid w:val="00357433"/>
    <w:rsid w:val="00357501"/>
    <w:rsid w:val="00357F75"/>
    <w:rsid w:val="003610BE"/>
    <w:rsid w:val="0036166B"/>
    <w:rsid w:val="00362AA2"/>
    <w:rsid w:val="0036336D"/>
    <w:rsid w:val="00363736"/>
    <w:rsid w:val="003642EC"/>
    <w:rsid w:val="00364B2C"/>
    <w:rsid w:val="00364E1D"/>
    <w:rsid w:val="00365254"/>
    <w:rsid w:val="00365327"/>
    <w:rsid w:val="00365B1A"/>
    <w:rsid w:val="00366709"/>
    <w:rsid w:val="00366AA0"/>
    <w:rsid w:val="00367056"/>
    <w:rsid w:val="003677C4"/>
    <w:rsid w:val="00370166"/>
    <w:rsid w:val="00370E41"/>
    <w:rsid w:val="0037189E"/>
    <w:rsid w:val="0037204E"/>
    <w:rsid w:val="00372CD4"/>
    <w:rsid w:val="00373014"/>
    <w:rsid w:val="00374C23"/>
    <w:rsid w:val="00374D9A"/>
    <w:rsid w:val="00375611"/>
    <w:rsid w:val="00375FE4"/>
    <w:rsid w:val="00377612"/>
    <w:rsid w:val="00377837"/>
    <w:rsid w:val="00381B9E"/>
    <w:rsid w:val="00382603"/>
    <w:rsid w:val="00383954"/>
    <w:rsid w:val="00383D89"/>
    <w:rsid w:val="00383DF8"/>
    <w:rsid w:val="0038491A"/>
    <w:rsid w:val="0038689F"/>
    <w:rsid w:val="00387C28"/>
    <w:rsid w:val="00390242"/>
    <w:rsid w:val="00390FDB"/>
    <w:rsid w:val="0039100B"/>
    <w:rsid w:val="0039126D"/>
    <w:rsid w:val="003925DA"/>
    <w:rsid w:val="0039274C"/>
    <w:rsid w:val="00393279"/>
    <w:rsid w:val="00394CDD"/>
    <w:rsid w:val="00395E62"/>
    <w:rsid w:val="00395F64"/>
    <w:rsid w:val="003964B5"/>
    <w:rsid w:val="003964D4"/>
    <w:rsid w:val="0039656A"/>
    <w:rsid w:val="00397A25"/>
    <w:rsid w:val="00397BE9"/>
    <w:rsid w:val="00397EF4"/>
    <w:rsid w:val="003A08C6"/>
    <w:rsid w:val="003A0E0D"/>
    <w:rsid w:val="003A1956"/>
    <w:rsid w:val="003A1A68"/>
    <w:rsid w:val="003A1B4D"/>
    <w:rsid w:val="003A1F0F"/>
    <w:rsid w:val="003A23AA"/>
    <w:rsid w:val="003A2D23"/>
    <w:rsid w:val="003A2DA1"/>
    <w:rsid w:val="003A3996"/>
    <w:rsid w:val="003A4984"/>
    <w:rsid w:val="003A5039"/>
    <w:rsid w:val="003A5ED3"/>
    <w:rsid w:val="003A6041"/>
    <w:rsid w:val="003A6677"/>
    <w:rsid w:val="003A6AD4"/>
    <w:rsid w:val="003B0F72"/>
    <w:rsid w:val="003B1142"/>
    <w:rsid w:val="003B13C4"/>
    <w:rsid w:val="003B14A0"/>
    <w:rsid w:val="003B1A4F"/>
    <w:rsid w:val="003B3EAE"/>
    <w:rsid w:val="003B419F"/>
    <w:rsid w:val="003B49AC"/>
    <w:rsid w:val="003B57E6"/>
    <w:rsid w:val="003B595E"/>
    <w:rsid w:val="003B60B0"/>
    <w:rsid w:val="003B625B"/>
    <w:rsid w:val="003C137F"/>
    <w:rsid w:val="003C247B"/>
    <w:rsid w:val="003C26C4"/>
    <w:rsid w:val="003C28A7"/>
    <w:rsid w:val="003C5F41"/>
    <w:rsid w:val="003C65EE"/>
    <w:rsid w:val="003C737E"/>
    <w:rsid w:val="003C77C6"/>
    <w:rsid w:val="003D04B7"/>
    <w:rsid w:val="003D09E4"/>
    <w:rsid w:val="003D2717"/>
    <w:rsid w:val="003D3C6C"/>
    <w:rsid w:val="003D3FEB"/>
    <w:rsid w:val="003D414A"/>
    <w:rsid w:val="003D49E5"/>
    <w:rsid w:val="003D5F8E"/>
    <w:rsid w:val="003E0D89"/>
    <w:rsid w:val="003E1033"/>
    <w:rsid w:val="003E2659"/>
    <w:rsid w:val="003E28B9"/>
    <w:rsid w:val="003E30F2"/>
    <w:rsid w:val="003E3B7D"/>
    <w:rsid w:val="003E517F"/>
    <w:rsid w:val="003E522B"/>
    <w:rsid w:val="003E632B"/>
    <w:rsid w:val="003E6533"/>
    <w:rsid w:val="003E766F"/>
    <w:rsid w:val="003E7C5E"/>
    <w:rsid w:val="003F02EE"/>
    <w:rsid w:val="003F09AC"/>
    <w:rsid w:val="003F1565"/>
    <w:rsid w:val="003F2589"/>
    <w:rsid w:val="003F2747"/>
    <w:rsid w:val="003F2816"/>
    <w:rsid w:val="003F2A93"/>
    <w:rsid w:val="003F3193"/>
    <w:rsid w:val="003F42BA"/>
    <w:rsid w:val="003F4652"/>
    <w:rsid w:val="003F48E8"/>
    <w:rsid w:val="003F5135"/>
    <w:rsid w:val="003F5C02"/>
    <w:rsid w:val="003F768C"/>
    <w:rsid w:val="004001AF"/>
    <w:rsid w:val="004003B0"/>
    <w:rsid w:val="00402B50"/>
    <w:rsid w:val="00402C09"/>
    <w:rsid w:val="00402F55"/>
    <w:rsid w:val="004036A3"/>
    <w:rsid w:val="00403E52"/>
    <w:rsid w:val="00403F2F"/>
    <w:rsid w:val="00404060"/>
    <w:rsid w:val="004049CC"/>
    <w:rsid w:val="00405054"/>
    <w:rsid w:val="0041050C"/>
    <w:rsid w:val="0041078C"/>
    <w:rsid w:val="00410F28"/>
    <w:rsid w:val="00411991"/>
    <w:rsid w:val="00411A17"/>
    <w:rsid w:val="00412C96"/>
    <w:rsid w:val="004131D2"/>
    <w:rsid w:val="0041453A"/>
    <w:rsid w:val="00414754"/>
    <w:rsid w:val="00414AA2"/>
    <w:rsid w:val="00414E25"/>
    <w:rsid w:val="0041674F"/>
    <w:rsid w:val="00417432"/>
    <w:rsid w:val="004209DE"/>
    <w:rsid w:val="00420B33"/>
    <w:rsid w:val="0042298B"/>
    <w:rsid w:val="00422D3B"/>
    <w:rsid w:val="00423444"/>
    <w:rsid w:val="0042448E"/>
    <w:rsid w:val="0042594D"/>
    <w:rsid w:val="0042649E"/>
    <w:rsid w:val="00426819"/>
    <w:rsid w:val="00426C48"/>
    <w:rsid w:val="0042751B"/>
    <w:rsid w:val="00427DA3"/>
    <w:rsid w:val="00430529"/>
    <w:rsid w:val="0043184A"/>
    <w:rsid w:val="004320AE"/>
    <w:rsid w:val="0043362E"/>
    <w:rsid w:val="00433B7D"/>
    <w:rsid w:val="00433E0C"/>
    <w:rsid w:val="00434749"/>
    <w:rsid w:val="0043504C"/>
    <w:rsid w:val="004351DF"/>
    <w:rsid w:val="00435960"/>
    <w:rsid w:val="004370CE"/>
    <w:rsid w:val="0043718B"/>
    <w:rsid w:val="00440B01"/>
    <w:rsid w:val="00441382"/>
    <w:rsid w:val="004415F5"/>
    <w:rsid w:val="00442061"/>
    <w:rsid w:val="004424BA"/>
    <w:rsid w:val="0044284B"/>
    <w:rsid w:val="00442CD3"/>
    <w:rsid w:val="00443A4C"/>
    <w:rsid w:val="00443C68"/>
    <w:rsid w:val="00443D28"/>
    <w:rsid w:val="004444B9"/>
    <w:rsid w:val="00445518"/>
    <w:rsid w:val="00445AAE"/>
    <w:rsid w:val="0044691C"/>
    <w:rsid w:val="0044754D"/>
    <w:rsid w:val="004501CE"/>
    <w:rsid w:val="00450B1D"/>
    <w:rsid w:val="00451FDB"/>
    <w:rsid w:val="0045248A"/>
    <w:rsid w:val="00455372"/>
    <w:rsid w:val="004564A6"/>
    <w:rsid w:val="00456B2D"/>
    <w:rsid w:val="00460433"/>
    <w:rsid w:val="0046077B"/>
    <w:rsid w:val="0046174C"/>
    <w:rsid w:val="004624E3"/>
    <w:rsid w:val="0046289B"/>
    <w:rsid w:val="00463607"/>
    <w:rsid w:val="004655BE"/>
    <w:rsid w:val="004656F6"/>
    <w:rsid w:val="00465702"/>
    <w:rsid w:val="004659D3"/>
    <w:rsid w:val="00465E86"/>
    <w:rsid w:val="004660E6"/>
    <w:rsid w:val="00466B8E"/>
    <w:rsid w:val="00466D71"/>
    <w:rsid w:val="00470DC1"/>
    <w:rsid w:val="00470E0D"/>
    <w:rsid w:val="00471261"/>
    <w:rsid w:val="00471546"/>
    <w:rsid w:val="00471A1E"/>
    <w:rsid w:val="00471C0F"/>
    <w:rsid w:val="00472872"/>
    <w:rsid w:val="00472CFC"/>
    <w:rsid w:val="00472E5E"/>
    <w:rsid w:val="004733C3"/>
    <w:rsid w:val="0047392D"/>
    <w:rsid w:val="0047397E"/>
    <w:rsid w:val="00474355"/>
    <w:rsid w:val="0047518D"/>
    <w:rsid w:val="0047686C"/>
    <w:rsid w:val="00476AD6"/>
    <w:rsid w:val="004804E1"/>
    <w:rsid w:val="004806F0"/>
    <w:rsid w:val="00480836"/>
    <w:rsid w:val="00480F81"/>
    <w:rsid w:val="0048170D"/>
    <w:rsid w:val="004823B7"/>
    <w:rsid w:val="0048267F"/>
    <w:rsid w:val="00482700"/>
    <w:rsid w:val="0048297F"/>
    <w:rsid w:val="00483C85"/>
    <w:rsid w:val="00484C8E"/>
    <w:rsid w:val="00485475"/>
    <w:rsid w:val="00485D2B"/>
    <w:rsid w:val="00486319"/>
    <w:rsid w:val="00486AC3"/>
    <w:rsid w:val="00486C90"/>
    <w:rsid w:val="00486D4D"/>
    <w:rsid w:val="00487543"/>
    <w:rsid w:val="004875E2"/>
    <w:rsid w:val="00490124"/>
    <w:rsid w:val="00490BBD"/>
    <w:rsid w:val="00490DCD"/>
    <w:rsid w:val="00490F8D"/>
    <w:rsid w:val="00490FAC"/>
    <w:rsid w:val="00491DAC"/>
    <w:rsid w:val="00492327"/>
    <w:rsid w:val="00492D5B"/>
    <w:rsid w:val="00495296"/>
    <w:rsid w:val="00495327"/>
    <w:rsid w:val="00497257"/>
    <w:rsid w:val="004974A2"/>
    <w:rsid w:val="004A049B"/>
    <w:rsid w:val="004A15CB"/>
    <w:rsid w:val="004A1FCE"/>
    <w:rsid w:val="004A2765"/>
    <w:rsid w:val="004A2838"/>
    <w:rsid w:val="004A319D"/>
    <w:rsid w:val="004A3AE4"/>
    <w:rsid w:val="004A3D4B"/>
    <w:rsid w:val="004A4436"/>
    <w:rsid w:val="004A5226"/>
    <w:rsid w:val="004A538A"/>
    <w:rsid w:val="004A7326"/>
    <w:rsid w:val="004B0C49"/>
    <w:rsid w:val="004B0DBE"/>
    <w:rsid w:val="004B1321"/>
    <w:rsid w:val="004B1B3F"/>
    <w:rsid w:val="004B1E40"/>
    <w:rsid w:val="004B28E9"/>
    <w:rsid w:val="004B2C90"/>
    <w:rsid w:val="004B4756"/>
    <w:rsid w:val="004B4FE1"/>
    <w:rsid w:val="004B5DAD"/>
    <w:rsid w:val="004B5E46"/>
    <w:rsid w:val="004B7132"/>
    <w:rsid w:val="004B71CA"/>
    <w:rsid w:val="004B78DC"/>
    <w:rsid w:val="004C0297"/>
    <w:rsid w:val="004C0DC3"/>
    <w:rsid w:val="004C0EA8"/>
    <w:rsid w:val="004C389F"/>
    <w:rsid w:val="004C4593"/>
    <w:rsid w:val="004C4D7D"/>
    <w:rsid w:val="004C51F8"/>
    <w:rsid w:val="004C5B3C"/>
    <w:rsid w:val="004C762F"/>
    <w:rsid w:val="004D11B2"/>
    <w:rsid w:val="004D1587"/>
    <w:rsid w:val="004D1D59"/>
    <w:rsid w:val="004D2412"/>
    <w:rsid w:val="004D4249"/>
    <w:rsid w:val="004D4F4A"/>
    <w:rsid w:val="004D6622"/>
    <w:rsid w:val="004E0406"/>
    <w:rsid w:val="004E12CE"/>
    <w:rsid w:val="004E222D"/>
    <w:rsid w:val="004E35BB"/>
    <w:rsid w:val="004E4463"/>
    <w:rsid w:val="004E4A8F"/>
    <w:rsid w:val="004E4EDD"/>
    <w:rsid w:val="004E5212"/>
    <w:rsid w:val="004E6BCB"/>
    <w:rsid w:val="004E7488"/>
    <w:rsid w:val="004E7C8B"/>
    <w:rsid w:val="004F050E"/>
    <w:rsid w:val="004F1561"/>
    <w:rsid w:val="004F1A5C"/>
    <w:rsid w:val="004F1D9E"/>
    <w:rsid w:val="004F216F"/>
    <w:rsid w:val="004F21B8"/>
    <w:rsid w:val="004F21F5"/>
    <w:rsid w:val="004F2375"/>
    <w:rsid w:val="004F2611"/>
    <w:rsid w:val="004F280C"/>
    <w:rsid w:val="004F2A1C"/>
    <w:rsid w:val="004F3C26"/>
    <w:rsid w:val="004F3E19"/>
    <w:rsid w:val="004F4A4D"/>
    <w:rsid w:val="004F5725"/>
    <w:rsid w:val="004F6A99"/>
    <w:rsid w:val="004F6B9F"/>
    <w:rsid w:val="004F6CFA"/>
    <w:rsid w:val="004F722B"/>
    <w:rsid w:val="004F7271"/>
    <w:rsid w:val="004F7411"/>
    <w:rsid w:val="005006A1"/>
    <w:rsid w:val="005012C3"/>
    <w:rsid w:val="005017F3"/>
    <w:rsid w:val="00501A64"/>
    <w:rsid w:val="00501C93"/>
    <w:rsid w:val="0050300E"/>
    <w:rsid w:val="0050391C"/>
    <w:rsid w:val="00503B86"/>
    <w:rsid w:val="00503BFD"/>
    <w:rsid w:val="00503C43"/>
    <w:rsid w:val="005043E5"/>
    <w:rsid w:val="00504738"/>
    <w:rsid w:val="005052D1"/>
    <w:rsid w:val="00505EE1"/>
    <w:rsid w:val="0051027F"/>
    <w:rsid w:val="00510FF6"/>
    <w:rsid w:val="005121AC"/>
    <w:rsid w:val="00512CF2"/>
    <w:rsid w:val="00512D3F"/>
    <w:rsid w:val="00512E47"/>
    <w:rsid w:val="00512FFF"/>
    <w:rsid w:val="0051312A"/>
    <w:rsid w:val="00513AAA"/>
    <w:rsid w:val="00513D36"/>
    <w:rsid w:val="00514F8D"/>
    <w:rsid w:val="00515E2F"/>
    <w:rsid w:val="00515F68"/>
    <w:rsid w:val="0051627A"/>
    <w:rsid w:val="00517186"/>
    <w:rsid w:val="00517430"/>
    <w:rsid w:val="005206BE"/>
    <w:rsid w:val="00521726"/>
    <w:rsid w:val="00522696"/>
    <w:rsid w:val="0052296F"/>
    <w:rsid w:val="00522D8A"/>
    <w:rsid w:val="00525A5E"/>
    <w:rsid w:val="00525D8C"/>
    <w:rsid w:val="00526245"/>
    <w:rsid w:val="00526530"/>
    <w:rsid w:val="00526746"/>
    <w:rsid w:val="0053075F"/>
    <w:rsid w:val="00531033"/>
    <w:rsid w:val="00531544"/>
    <w:rsid w:val="0053160F"/>
    <w:rsid w:val="00531AAF"/>
    <w:rsid w:val="00532798"/>
    <w:rsid w:val="005328E6"/>
    <w:rsid w:val="00533442"/>
    <w:rsid w:val="00534988"/>
    <w:rsid w:val="005353FE"/>
    <w:rsid w:val="005356E0"/>
    <w:rsid w:val="00535E88"/>
    <w:rsid w:val="0053645C"/>
    <w:rsid w:val="00537876"/>
    <w:rsid w:val="005378D5"/>
    <w:rsid w:val="005405CC"/>
    <w:rsid w:val="0054118D"/>
    <w:rsid w:val="00541902"/>
    <w:rsid w:val="00545244"/>
    <w:rsid w:val="00545B48"/>
    <w:rsid w:val="00547991"/>
    <w:rsid w:val="00547C1F"/>
    <w:rsid w:val="00551B45"/>
    <w:rsid w:val="005528D2"/>
    <w:rsid w:val="00552934"/>
    <w:rsid w:val="00553801"/>
    <w:rsid w:val="00554F0A"/>
    <w:rsid w:val="0055526F"/>
    <w:rsid w:val="00555282"/>
    <w:rsid w:val="00555B76"/>
    <w:rsid w:val="00555CAD"/>
    <w:rsid w:val="00557278"/>
    <w:rsid w:val="00560209"/>
    <w:rsid w:val="005615BE"/>
    <w:rsid w:val="00562725"/>
    <w:rsid w:val="00562E3D"/>
    <w:rsid w:val="00563DAF"/>
    <w:rsid w:val="0056443E"/>
    <w:rsid w:val="00565207"/>
    <w:rsid w:val="00565279"/>
    <w:rsid w:val="005668C4"/>
    <w:rsid w:val="0056718D"/>
    <w:rsid w:val="00570969"/>
    <w:rsid w:val="00572D3B"/>
    <w:rsid w:val="0057325A"/>
    <w:rsid w:val="005745F2"/>
    <w:rsid w:val="00574B6A"/>
    <w:rsid w:val="00575B1C"/>
    <w:rsid w:val="00575FFC"/>
    <w:rsid w:val="0057737A"/>
    <w:rsid w:val="005774D2"/>
    <w:rsid w:val="005800E7"/>
    <w:rsid w:val="0058072D"/>
    <w:rsid w:val="00580ECA"/>
    <w:rsid w:val="005812B1"/>
    <w:rsid w:val="005813C6"/>
    <w:rsid w:val="005818B8"/>
    <w:rsid w:val="005838E7"/>
    <w:rsid w:val="00584989"/>
    <w:rsid w:val="00586D4E"/>
    <w:rsid w:val="0059027A"/>
    <w:rsid w:val="0059030E"/>
    <w:rsid w:val="00590A26"/>
    <w:rsid w:val="00591CB0"/>
    <w:rsid w:val="0059271E"/>
    <w:rsid w:val="00594600"/>
    <w:rsid w:val="00594640"/>
    <w:rsid w:val="00594CE5"/>
    <w:rsid w:val="005959CA"/>
    <w:rsid w:val="00595A4B"/>
    <w:rsid w:val="00595BD1"/>
    <w:rsid w:val="00596388"/>
    <w:rsid w:val="00596C7C"/>
    <w:rsid w:val="00597071"/>
    <w:rsid w:val="0059763A"/>
    <w:rsid w:val="005A01E8"/>
    <w:rsid w:val="005A1BD7"/>
    <w:rsid w:val="005A2147"/>
    <w:rsid w:val="005A2BEC"/>
    <w:rsid w:val="005A2D0D"/>
    <w:rsid w:val="005A3E39"/>
    <w:rsid w:val="005A4487"/>
    <w:rsid w:val="005A4630"/>
    <w:rsid w:val="005A4B8A"/>
    <w:rsid w:val="005A4D82"/>
    <w:rsid w:val="005A4DD3"/>
    <w:rsid w:val="005A552F"/>
    <w:rsid w:val="005A5E58"/>
    <w:rsid w:val="005A6040"/>
    <w:rsid w:val="005A65C8"/>
    <w:rsid w:val="005A674B"/>
    <w:rsid w:val="005A71E1"/>
    <w:rsid w:val="005A7419"/>
    <w:rsid w:val="005A7D22"/>
    <w:rsid w:val="005B03B3"/>
    <w:rsid w:val="005B0B4C"/>
    <w:rsid w:val="005B129D"/>
    <w:rsid w:val="005B166C"/>
    <w:rsid w:val="005B1718"/>
    <w:rsid w:val="005B237A"/>
    <w:rsid w:val="005B45E5"/>
    <w:rsid w:val="005B4FAF"/>
    <w:rsid w:val="005B5768"/>
    <w:rsid w:val="005B7A50"/>
    <w:rsid w:val="005C00A7"/>
    <w:rsid w:val="005C09AA"/>
    <w:rsid w:val="005C0B5C"/>
    <w:rsid w:val="005C1577"/>
    <w:rsid w:val="005C15B0"/>
    <w:rsid w:val="005C303A"/>
    <w:rsid w:val="005C36D7"/>
    <w:rsid w:val="005C3C98"/>
    <w:rsid w:val="005C3DDB"/>
    <w:rsid w:val="005C4A10"/>
    <w:rsid w:val="005C4E75"/>
    <w:rsid w:val="005C5603"/>
    <w:rsid w:val="005C5D2C"/>
    <w:rsid w:val="005C642B"/>
    <w:rsid w:val="005C648F"/>
    <w:rsid w:val="005C6668"/>
    <w:rsid w:val="005C6EDB"/>
    <w:rsid w:val="005C77A9"/>
    <w:rsid w:val="005C7FBF"/>
    <w:rsid w:val="005D0C98"/>
    <w:rsid w:val="005D14B2"/>
    <w:rsid w:val="005D2098"/>
    <w:rsid w:val="005D295B"/>
    <w:rsid w:val="005D3AB9"/>
    <w:rsid w:val="005D4151"/>
    <w:rsid w:val="005D537A"/>
    <w:rsid w:val="005D5BFB"/>
    <w:rsid w:val="005D5E21"/>
    <w:rsid w:val="005D6211"/>
    <w:rsid w:val="005D6B9E"/>
    <w:rsid w:val="005D75FF"/>
    <w:rsid w:val="005E1362"/>
    <w:rsid w:val="005E186B"/>
    <w:rsid w:val="005E209A"/>
    <w:rsid w:val="005E30BB"/>
    <w:rsid w:val="005E3561"/>
    <w:rsid w:val="005E3E58"/>
    <w:rsid w:val="005E42BB"/>
    <w:rsid w:val="005E5441"/>
    <w:rsid w:val="005E5A6E"/>
    <w:rsid w:val="005E67C2"/>
    <w:rsid w:val="005E72D3"/>
    <w:rsid w:val="005F0892"/>
    <w:rsid w:val="005F2C10"/>
    <w:rsid w:val="005F368B"/>
    <w:rsid w:val="005F53EB"/>
    <w:rsid w:val="005F5E34"/>
    <w:rsid w:val="005F623B"/>
    <w:rsid w:val="005F6387"/>
    <w:rsid w:val="005F645E"/>
    <w:rsid w:val="005F6925"/>
    <w:rsid w:val="005F6A38"/>
    <w:rsid w:val="005F7810"/>
    <w:rsid w:val="006003B0"/>
    <w:rsid w:val="006007DB"/>
    <w:rsid w:val="00603192"/>
    <w:rsid w:val="00603AE8"/>
    <w:rsid w:val="006040DB"/>
    <w:rsid w:val="006040E4"/>
    <w:rsid w:val="00604185"/>
    <w:rsid w:val="00604BA4"/>
    <w:rsid w:val="00606D41"/>
    <w:rsid w:val="006103F0"/>
    <w:rsid w:val="00610B17"/>
    <w:rsid w:val="00610BCA"/>
    <w:rsid w:val="00610FF8"/>
    <w:rsid w:val="00611A2B"/>
    <w:rsid w:val="00611D5D"/>
    <w:rsid w:val="0061290C"/>
    <w:rsid w:val="00612935"/>
    <w:rsid w:val="00612C22"/>
    <w:rsid w:val="00613F2B"/>
    <w:rsid w:val="006166D9"/>
    <w:rsid w:val="00616BE3"/>
    <w:rsid w:val="00616CA7"/>
    <w:rsid w:val="00616F2B"/>
    <w:rsid w:val="00620AD6"/>
    <w:rsid w:val="00620C63"/>
    <w:rsid w:val="00621257"/>
    <w:rsid w:val="00621AB6"/>
    <w:rsid w:val="00621C59"/>
    <w:rsid w:val="00622433"/>
    <w:rsid w:val="006238F4"/>
    <w:rsid w:val="00623A61"/>
    <w:rsid w:val="00623BDA"/>
    <w:rsid w:val="00624232"/>
    <w:rsid w:val="00624485"/>
    <w:rsid w:val="00625F89"/>
    <w:rsid w:val="00625FD0"/>
    <w:rsid w:val="00630E4C"/>
    <w:rsid w:val="00631021"/>
    <w:rsid w:val="00631C1C"/>
    <w:rsid w:val="00631D2C"/>
    <w:rsid w:val="00632005"/>
    <w:rsid w:val="0063200D"/>
    <w:rsid w:val="00632B50"/>
    <w:rsid w:val="00632E45"/>
    <w:rsid w:val="00635BBD"/>
    <w:rsid w:val="0063675E"/>
    <w:rsid w:val="00636A57"/>
    <w:rsid w:val="0063708D"/>
    <w:rsid w:val="006372B0"/>
    <w:rsid w:val="00640187"/>
    <w:rsid w:val="0064151C"/>
    <w:rsid w:val="006418EE"/>
    <w:rsid w:val="00641D72"/>
    <w:rsid w:val="00641E45"/>
    <w:rsid w:val="00645672"/>
    <w:rsid w:val="00646ADE"/>
    <w:rsid w:val="00646F0E"/>
    <w:rsid w:val="006473A9"/>
    <w:rsid w:val="00647935"/>
    <w:rsid w:val="00647A67"/>
    <w:rsid w:val="006505AF"/>
    <w:rsid w:val="006508CB"/>
    <w:rsid w:val="006523E3"/>
    <w:rsid w:val="006527C5"/>
    <w:rsid w:val="00652A36"/>
    <w:rsid w:val="00652ACA"/>
    <w:rsid w:val="00652D3C"/>
    <w:rsid w:val="00653A6C"/>
    <w:rsid w:val="00653D01"/>
    <w:rsid w:val="00656748"/>
    <w:rsid w:val="00656C99"/>
    <w:rsid w:val="00657EFE"/>
    <w:rsid w:val="006606BD"/>
    <w:rsid w:val="00661221"/>
    <w:rsid w:val="00662FD8"/>
    <w:rsid w:val="006636C2"/>
    <w:rsid w:val="00664338"/>
    <w:rsid w:val="00664651"/>
    <w:rsid w:val="00664EE1"/>
    <w:rsid w:val="006658B7"/>
    <w:rsid w:val="006662ED"/>
    <w:rsid w:val="00666306"/>
    <w:rsid w:val="006667B5"/>
    <w:rsid w:val="00666A1A"/>
    <w:rsid w:val="00666C21"/>
    <w:rsid w:val="00666C5D"/>
    <w:rsid w:val="00666F06"/>
    <w:rsid w:val="006670F0"/>
    <w:rsid w:val="006679FD"/>
    <w:rsid w:val="006701EF"/>
    <w:rsid w:val="00670C4D"/>
    <w:rsid w:val="006719C6"/>
    <w:rsid w:val="0067222F"/>
    <w:rsid w:val="006756D9"/>
    <w:rsid w:val="006756DE"/>
    <w:rsid w:val="00676146"/>
    <w:rsid w:val="006767B2"/>
    <w:rsid w:val="00677195"/>
    <w:rsid w:val="006774B9"/>
    <w:rsid w:val="00677B03"/>
    <w:rsid w:val="00677FE1"/>
    <w:rsid w:val="00680CEA"/>
    <w:rsid w:val="006847F4"/>
    <w:rsid w:val="00684B30"/>
    <w:rsid w:val="00685EED"/>
    <w:rsid w:val="00686684"/>
    <w:rsid w:val="00686831"/>
    <w:rsid w:val="00686E8C"/>
    <w:rsid w:val="006902DB"/>
    <w:rsid w:val="0069057A"/>
    <w:rsid w:val="0069116D"/>
    <w:rsid w:val="006917FF"/>
    <w:rsid w:val="006924A0"/>
    <w:rsid w:val="006928C2"/>
    <w:rsid w:val="00694B13"/>
    <w:rsid w:val="006953A2"/>
    <w:rsid w:val="006960E5"/>
    <w:rsid w:val="00696DBA"/>
    <w:rsid w:val="00696F30"/>
    <w:rsid w:val="0069756D"/>
    <w:rsid w:val="00697A1C"/>
    <w:rsid w:val="006A1338"/>
    <w:rsid w:val="006A1B63"/>
    <w:rsid w:val="006A1F96"/>
    <w:rsid w:val="006A2078"/>
    <w:rsid w:val="006A20C9"/>
    <w:rsid w:val="006A22CA"/>
    <w:rsid w:val="006A57F2"/>
    <w:rsid w:val="006A6A2B"/>
    <w:rsid w:val="006A75EB"/>
    <w:rsid w:val="006A7C6F"/>
    <w:rsid w:val="006A7EE0"/>
    <w:rsid w:val="006B07DF"/>
    <w:rsid w:val="006B25F1"/>
    <w:rsid w:val="006B3495"/>
    <w:rsid w:val="006B3859"/>
    <w:rsid w:val="006B434B"/>
    <w:rsid w:val="006B4451"/>
    <w:rsid w:val="006B4B53"/>
    <w:rsid w:val="006B5B0E"/>
    <w:rsid w:val="006B5E1A"/>
    <w:rsid w:val="006B5FF0"/>
    <w:rsid w:val="006B6044"/>
    <w:rsid w:val="006B7293"/>
    <w:rsid w:val="006B7617"/>
    <w:rsid w:val="006C23C3"/>
    <w:rsid w:val="006C2C20"/>
    <w:rsid w:val="006C51CC"/>
    <w:rsid w:val="006C5218"/>
    <w:rsid w:val="006C524B"/>
    <w:rsid w:val="006C5B4C"/>
    <w:rsid w:val="006C6977"/>
    <w:rsid w:val="006C6A9D"/>
    <w:rsid w:val="006C6C55"/>
    <w:rsid w:val="006C76B2"/>
    <w:rsid w:val="006C770C"/>
    <w:rsid w:val="006D018A"/>
    <w:rsid w:val="006D056E"/>
    <w:rsid w:val="006D1154"/>
    <w:rsid w:val="006D16E3"/>
    <w:rsid w:val="006D17FB"/>
    <w:rsid w:val="006D19C8"/>
    <w:rsid w:val="006D21A9"/>
    <w:rsid w:val="006D28BD"/>
    <w:rsid w:val="006D2ECD"/>
    <w:rsid w:val="006D2F56"/>
    <w:rsid w:val="006D50E2"/>
    <w:rsid w:val="006D5831"/>
    <w:rsid w:val="006D5D0F"/>
    <w:rsid w:val="006D61F7"/>
    <w:rsid w:val="006D65C6"/>
    <w:rsid w:val="006D6FD4"/>
    <w:rsid w:val="006E01D5"/>
    <w:rsid w:val="006E021C"/>
    <w:rsid w:val="006E0346"/>
    <w:rsid w:val="006E066C"/>
    <w:rsid w:val="006E12B0"/>
    <w:rsid w:val="006E1AD2"/>
    <w:rsid w:val="006E2205"/>
    <w:rsid w:val="006E2868"/>
    <w:rsid w:val="006E3246"/>
    <w:rsid w:val="006E3706"/>
    <w:rsid w:val="006E45A4"/>
    <w:rsid w:val="006E4CD4"/>
    <w:rsid w:val="006F0225"/>
    <w:rsid w:val="006F077F"/>
    <w:rsid w:val="006F0B39"/>
    <w:rsid w:val="006F17B3"/>
    <w:rsid w:val="006F199C"/>
    <w:rsid w:val="006F1A72"/>
    <w:rsid w:val="006F2B40"/>
    <w:rsid w:val="006F34DA"/>
    <w:rsid w:val="006F4333"/>
    <w:rsid w:val="006F439D"/>
    <w:rsid w:val="006F4708"/>
    <w:rsid w:val="006F528D"/>
    <w:rsid w:val="006F5B13"/>
    <w:rsid w:val="006F7168"/>
    <w:rsid w:val="00701239"/>
    <w:rsid w:val="00703254"/>
    <w:rsid w:val="00703BD3"/>
    <w:rsid w:val="007042A4"/>
    <w:rsid w:val="00705849"/>
    <w:rsid w:val="00706308"/>
    <w:rsid w:val="00710855"/>
    <w:rsid w:val="0071147C"/>
    <w:rsid w:val="00712665"/>
    <w:rsid w:val="0071272C"/>
    <w:rsid w:val="00713395"/>
    <w:rsid w:val="0071364D"/>
    <w:rsid w:val="0071386B"/>
    <w:rsid w:val="007140BE"/>
    <w:rsid w:val="007140DC"/>
    <w:rsid w:val="00717228"/>
    <w:rsid w:val="00717806"/>
    <w:rsid w:val="007202B2"/>
    <w:rsid w:val="00720B3D"/>
    <w:rsid w:val="00720BDE"/>
    <w:rsid w:val="0072274C"/>
    <w:rsid w:val="00722980"/>
    <w:rsid w:val="00723411"/>
    <w:rsid w:val="0072353E"/>
    <w:rsid w:val="007236A5"/>
    <w:rsid w:val="00723D0F"/>
    <w:rsid w:val="0072479C"/>
    <w:rsid w:val="007251E2"/>
    <w:rsid w:val="00726679"/>
    <w:rsid w:val="00726847"/>
    <w:rsid w:val="0072716F"/>
    <w:rsid w:val="0072728C"/>
    <w:rsid w:val="0073093B"/>
    <w:rsid w:val="00730AA4"/>
    <w:rsid w:val="007316D6"/>
    <w:rsid w:val="00733261"/>
    <w:rsid w:val="00733E7A"/>
    <w:rsid w:val="00733E7C"/>
    <w:rsid w:val="00735137"/>
    <w:rsid w:val="007358BA"/>
    <w:rsid w:val="007361EE"/>
    <w:rsid w:val="00736324"/>
    <w:rsid w:val="00736890"/>
    <w:rsid w:val="0073694D"/>
    <w:rsid w:val="00736A2E"/>
    <w:rsid w:val="00736AC5"/>
    <w:rsid w:val="00740269"/>
    <w:rsid w:val="00740900"/>
    <w:rsid w:val="00741061"/>
    <w:rsid w:val="007412AB"/>
    <w:rsid w:val="007421BC"/>
    <w:rsid w:val="00742E98"/>
    <w:rsid w:val="00743326"/>
    <w:rsid w:val="00743432"/>
    <w:rsid w:val="0074422B"/>
    <w:rsid w:val="0074441E"/>
    <w:rsid w:val="007445D4"/>
    <w:rsid w:val="007449CA"/>
    <w:rsid w:val="0074599A"/>
    <w:rsid w:val="007464E4"/>
    <w:rsid w:val="007473AA"/>
    <w:rsid w:val="00747622"/>
    <w:rsid w:val="00750658"/>
    <w:rsid w:val="00750733"/>
    <w:rsid w:val="00750780"/>
    <w:rsid w:val="00750DA7"/>
    <w:rsid w:val="00751B06"/>
    <w:rsid w:val="00752593"/>
    <w:rsid w:val="007525D1"/>
    <w:rsid w:val="00752725"/>
    <w:rsid w:val="00752A1B"/>
    <w:rsid w:val="00752CA6"/>
    <w:rsid w:val="00752E33"/>
    <w:rsid w:val="007531C2"/>
    <w:rsid w:val="00753202"/>
    <w:rsid w:val="00754E2E"/>
    <w:rsid w:val="00755D85"/>
    <w:rsid w:val="00756102"/>
    <w:rsid w:val="007565E5"/>
    <w:rsid w:val="00756996"/>
    <w:rsid w:val="00756BC4"/>
    <w:rsid w:val="00756C31"/>
    <w:rsid w:val="00757E91"/>
    <w:rsid w:val="0076011C"/>
    <w:rsid w:val="00760A65"/>
    <w:rsid w:val="00761262"/>
    <w:rsid w:val="0076288A"/>
    <w:rsid w:val="00762EEC"/>
    <w:rsid w:val="00763B35"/>
    <w:rsid w:val="007643BC"/>
    <w:rsid w:val="00764AF2"/>
    <w:rsid w:val="00766658"/>
    <w:rsid w:val="00766723"/>
    <w:rsid w:val="00766E99"/>
    <w:rsid w:val="0076766C"/>
    <w:rsid w:val="0077051D"/>
    <w:rsid w:val="00770652"/>
    <w:rsid w:val="0077330C"/>
    <w:rsid w:val="007733A8"/>
    <w:rsid w:val="00773C4C"/>
    <w:rsid w:val="007742CD"/>
    <w:rsid w:val="00774F9B"/>
    <w:rsid w:val="00775576"/>
    <w:rsid w:val="007755FC"/>
    <w:rsid w:val="00775717"/>
    <w:rsid w:val="00776618"/>
    <w:rsid w:val="007767FE"/>
    <w:rsid w:val="00776867"/>
    <w:rsid w:val="00776F57"/>
    <w:rsid w:val="00777251"/>
    <w:rsid w:val="007778B7"/>
    <w:rsid w:val="007823B8"/>
    <w:rsid w:val="007841EF"/>
    <w:rsid w:val="00786273"/>
    <w:rsid w:val="007865DD"/>
    <w:rsid w:val="00787B55"/>
    <w:rsid w:val="007909D9"/>
    <w:rsid w:val="0079179F"/>
    <w:rsid w:val="007919C3"/>
    <w:rsid w:val="00792A3A"/>
    <w:rsid w:val="00792B33"/>
    <w:rsid w:val="007932BC"/>
    <w:rsid w:val="00793E98"/>
    <w:rsid w:val="00794D41"/>
    <w:rsid w:val="0079639D"/>
    <w:rsid w:val="00796460"/>
    <w:rsid w:val="0079683B"/>
    <w:rsid w:val="007969DF"/>
    <w:rsid w:val="00796A8D"/>
    <w:rsid w:val="00796B60"/>
    <w:rsid w:val="007A0243"/>
    <w:rsid w:val="007A5C82"/>
    <w:rsid w:val="007A6C4E"/>
    <w:rsid w:val="007A763B"/>
    <w:rsid w:val="007A7F9D"/>
    <w:rsid w:val="007B0C68"/>
    <w:rsid w:val="007B120F"/>
    <w:rsid w:val="007B1A5C"/>
    <w:rsid w:val="007B1CDD"/>
    <w:rsid w:val="007B2197"/>
    <w:rsid w:val="007B255C"/>
    <w:rsid w:val="007B29EB"/>
    <w:rsid w:val="007B3114"/>
    <w:rsid w:val="007B3CC7"/>
    <w:rsid w:val="007B3FBB"/>
    <w:rsid w:val="007B5373"/>
    <w:rsid w:val="007B6D1E"/>
    <w:rsid w:val="007B706D"/>
    <w:rsid w:val="007B7131"/>
    <w:rsid w:val="007B7BDB"/>
    <w:rsid w:val="007B7DE3"/>
    <w:rsid w:val="007C0010"/>
    <w:rsid w:val="007C037C"/>
    <w:rsid w:val="007C057F"/>
    <w:rsid w:val="007C0BA8"/>
    <w:rsid w:val="007C17CF"/>
    <w:rsid w:val="007C1CF0"/>
    <w:rsid w:val="007C4C80"/>
    <w:rsid w:val="007C56DC"/>
    <w:rsid w:val="007C72FA"/>
    <w:rsid w:val="007C763D"/>
    <w:rsid w:val="007C7CCF"/>
    <w:rsid w:val="007D0395"/>
    <w:rsid w:val="007D0C39"/>
    <w:rsid w:val="007D2B7D"/>
    <w:rsid w:val="007D3CA0"/>
    <w:rsid w:val="007D4336"/>
    <w:rsid w:val="007D4852"/>
    <w:rsid w:val="007D4A7D"/>
    <w:rsid w:val="007D4DCE"/>
    <w:rsid w:val="007D4F22"/>
    <w:rsid w:val="007D5DEF"/>
    <w:rsid w:val="007D6D7E"/>
    <w:rsid w:val="007D7B86"/>
    <w:rsid w:val="007E3C86"/>
    <w:rsid w:val="007E4076"/>
    <w:rsid w:val="007E4148"/>
    <w:rsid w:val="007E42DE"/>
    <w:rsid w:val="007E4709"/>
    <w:rsid w:val="007E4768"/>
    <w:rsid w:val="007E602E"/>
    <w:rsid w:val="007E6A38"/>
    <w:rsid w:val="007E6E7E"/>
    <w:rsid w:val="007E7724"/>
    <w:rsid w:val="007E7F60"/>
    <w:rsid w:val="007F0331"/>
    <w:rsid w:val="007F0A2A"/>
    <w:rsid w:val="007F1417"/>
    <w:rsid w:val="007F1506"/>
    <w:rsid w:val="007F2A33"/>
    <w:rsid w:val="007F48F0"/>
    <w:rsid w:val="007F51A0"/>
    <w:rsid w:val="007F6531"/>
    <w:rsid w:val="007F653F"/>
    <w:rsid w:val="007F6ABE"/>
    <w:rsid w:val="007F71EE"/>
    <w:rsid w:val="007F7265"/>
    <w:rsid w:val="007F7337"/>
    <w:rsid w:val="007F7577"/>
    <w:rsid w:val="007F788C"/>
    <w:rsid w:val="0080007B"/>
    <w:rsid w:val="00801B4A"/>
    <w:rsid w:val="00802CD0"/>
    <w:rsid w:val="00802E6C"/>
    <w:rsid w:val="00804BEC"/>
    <w:rsid w:val="00805251"/>
    <w:rsid w:val="008064EE"/>
    <w:rsid w:val="00807022"/>
    <w:rsid w:val="00807524"/>
    <w:rsid w:val="00810585"/>
    <w:rsid w:val="00810B4F"/>
    <w:rsid w:val="00810D87"/>
    <w:rsid w:val="00812669"/>
    <w:rsid w:val="008130A1"/>
    <w:rsid w:val="00814B5D"/>
    <w:rsid w:val="00814CBB"/>
    <w:rsid w:val="00814E93"/>
    <w:rsid w:val="00817543"/>
    <w:rsid w:val="00820E98"/>
    <w:rsid w:val="00820E9F"/>
    <w:rsid w:val="00821C03"/>
    <w:rsid w:val="008222EE"/>
    <w:rsid w:val="00822A3C"/>
    <w:rsid w:val="00822EA9"/>
    <w:rsid w:val="00822FEA"/>
    <w:rsid w:val="008232E7"/>
    <w:rsid w:val="00823AC1"/>
    <w:rsid w:val="00824203"/>
    <w:rsid w:val="00824812"/>
    <w:rsid w:val="00824C23"/>
    <w:rsid w:val="008251D1"/>
    <w:rsid w:val="0082551C"/>
    <w:rsid w:val="008258AA"/>
    <w:rsid w:val="00825B21"/>
    <w:rsid w:val="008261C7"/>
    <w:rsid w:val="00826EA4"/>
    <w:rsid w:val="00827611"/>
    <w:rsid w:val="00832239"/>
    <w:rsid w:val="00833468"/>
    <w:rsid w:val="00833FC9"/>
    <w:rsid w:val="00834AB8"/>
    <w:rsid w:val="008351AF"/>
    <w:rsid w:val="008354B6"/>
    <w:rsid w:val="0083563B"/>
    <w:rsid w:val="00836BBD"/>
    <w:rsid w:val="00837C85"/>
    <w:rsid w:val="0084058F"/>
    <w:rsid w:val="008437F5"/>
    <w:rsid w:val="00843B35"/>
    <w:rsid w:val="008443C5"/>
    <w:rsid w:val="008445C0"/>
    <w:rsid w:val="0084464F"/>
    <w:rsid w:val="00844A6F"/>
    <w:rsid w:val="0084544C"/>
    <w:rsid w:val="008456BB"/>
    <w:rsid w:val="008464C0"/>
    <w:rsid w:val="00846900"/>
    <w:rsid w:val="008472C3"/>
    <w:rsid w:val="0084787F"/>
    <w:rsid w:val="0084793E"/>
    <w:rsid w:val="0085004C"/>
    <w:rsid w:val="008502FF"/>
    <w:rsid w:val="008503BA"/>
    <w:rsid w:val="008510BF"/>
    <w:rsid w:val="008529A1"/>
    <w:rsid w:val="00854B34"/>
    <w:rsid w:val="00854B47"/>
    <w:rsid w:val="008558FA"/>
    <w:rsid w:val="00855FD3"/>
    <w:rsid w:val="008570F2"/>
    <w:rsid w:val="00857B1B"/>
    <w:rsid w:val="00860758"/>
    <w:rsid w:val="00860ADB"/>
    <w:rsid w:val="0086137E"/>
    <w:rsid w:val="00861DD4"/>
    <w:rsid w:val="008664DD"/>
    <w:rsid w:val="00866CA7"/>
    <w:rsid w:val="00866E45"/>
    <w:rsid w:val="00867FEA"/>
    <w:rsid w:val="00871687"/>
    <w:rsid w:val="008718C3"/>
    <w:rsid w:val="00872093"/>
    <w:rsid w:val="008724D0"/>
    <w:rsid w:val="008736AE"/>
    <w:rsid w:val="008755B3"/>
    <w:rsid w:val="008762CA"/>
    <w:rsid w:val="0087655B"/>
    <w:rsid w:val="00876AE5"/>
    <w:rsid w:val="008775D3"/>
    <w:rsid w:val="00877A94"/>
    <w:rsid w:val="00877BD5"/>
    <w:rsid w:val="008802D3"/>
    <w:rsid w:val="00880375"/>
    <w:rsid w:val="00881521"/>
    <w:rsid w:val="00881B2F"/>
    <w:rsid w:val="00882C03"/>
    <w:rsid w:val="008830C4"/>
    <w:rsid w:val="00883608"/>
    <w:rsid w:val="00883B06"/>
    <w:rsid w:val="008850F2"/>
    <w:rsid w:val="008860A6"/>
    <w:rsid w:val="00886824"/>
    <w:rsid w:val="00886A6A"/>
    <w:rsid w:val="00886BB9"/>
    <w:rsid w:val="008870F0"/>
    <w:rsid w:val="00887F7C"/>
    <w:rsid w:val="00887FA5"/>
    <w:rsid w:val="00890781"/>
    <w:rsid w:val="00890D60"/>
    <w:rsid w:val="00890EE2"/>
    <w:rsid w:val="00891455"/>
    <w:rsid w:val="008931CF"/>
    <w:rsid w:val="0089376B"/>
    <w:rsid w:val="00893934"/>
    <w:rsid w:val="00893BC6"/>
    <w:rsid w:val="008951C4"/>
    <w:rsid w:val="00895294"/>
    <w:rsid w:val="0089538E"/>
    <w:rsid w:val="00895717"/>
    <w:rsid w:val="00897819"/>
    <w:rsid w:val="008A0259"/>
    <w:rsid w:val="008A24EE"/>
    <w:rsid w:val="008A2634"/>
    <w:rsid w:val="008A2A1D"/>
    <w:rsid w:val="008A3FA6"/>
    <w:rsid w:val="008A503F"/>
    <w:rsid w:val="008A5334"/>
    <w:rsid w:val="008A5D47"/>
    <w:rsid w:val="008A5E5E"/>
    <w:rsid w:val="008A5F92"/>
    <w:rsid w:val="008A6758"/>
    <w:rsid w:val="008A6999"/>
    <w:rsid w:val="008A6F47"/>
    <w:rsid w:val="008A72A4"/>
    <w:rsid w:val="008A7729"/>
    <w:rsid w:val="008A7E15"/>
    <w:rsid w:val="008B04CA"/>
    <w:rsid w:val="008B1D9B"/>
    <w:rsid w:val="008B58E0"/>
    <w:rsid w:val="008B5CD1"/>
    <w:rsid w:val="008B63EB"/>
    <w:rsid w:val="008B6AC7"/>
    <w:rsid w:val="008B6CDA"/>
    <w:rsid w:val="008B745C"/>
    <w:rsid w:val="008B770D"/>
    <w:rsid w:val="008B78CF"/>
    <w:rsid w:val="008B7A77"/>
    <w:rsid w:val="008C067D"/>
    <w:rsid w:val="008C0DBA"/>
    <w:rsid w:val="008C179B"/>
    <w:rsid w:val="008C2F90"/>
    <w:rsid w:val="008C34B0"/>
    <w:rsid w:val="008C3D5E"/>
    <w:rsid w:val="008C3E68"/>
    <w:rsid w:val="008C459A"/>
    <w:rsid w:val="008C4A3B"/>
    <w:rsid w:val="008C50BE"/>
    <w:rsid w:val="008C5BAD"/>
    <w:rsid w:val="008C603B"/>
    <w:rsid w:val="008C6251"/>
    <w:rsid w:val="008C6302"/>
    <w:rsid w:val="008C7661"/>
    <w:rsid w:val="008C7799"/>
    <w:rsid w:val="008D0321"/>
    <w:rsid w:val="008D1DB6"/>
    <w:rsid w:val="008D1E47"/>
    <w:rsid w:val="008D1FC9"/>
    <w:rsid w:val="008D2461"/>
    <w:rsid w:val="008D2929"/>
    <w:rsid w:val="008D3618"/>
    <w:rsid w:val="008D44A0"/>
    <w:rsid w:val="008D4C6B"/>
    <w:rsid w:val="008D6A98"/>
    <w:rsid w:val="008D7BDD"/>
    <w:rsid w:val="008D7E89"/>
    <w:rsid w:val="008E0921"/>
    <w:rsid w:val="008E20AD"/>
    <w:rsid w:val="008E4840"/>
    <w:rsid w:val="008E53BA"/>
    <w:rsid w:val="008E6FE4"/>
    <w:rsid w:val="008E7414"/>
    <w:rsid w:val="008E7582"/>
    <w:rsid w:val="008F00B1"/>
    <w:rsid w:val="008F0EC3"/>
    <w:rsid w:val="008F1C58"/>
    <w:rsid w:val="008F2ADC"/>
    <w:rsid w:val="008F3C49"/>
    <w:rsid w:val="008F44AD"/>
    <w:rsid w:val="008F4569"/>
    <w:rsid w:val="008F5A34"/>
    <w:rsid w:val="008F5BBC"/>
    <w:rsid w:val="008F5F12"/>
    <w:rsid w:val="008F62FB"/>
    <w:rsid w:val="008F660A"/>
    <w:rsid w:val="008F6DF3"/>
    <w:rsid w:val="008F74F5"/>
    <w:rsid w:val="008F78D0"/>
    <w:rsid w:val="008F7CBF"/>
    <w:rsid w:val="00901069"/>
    <w:rsid w:val="009019D7"/>
    <w:rsid w:val="00901A68"/>
    <w:rsid w:val="00901FDD"/>
    <w:rsid w:val="0090254C"/>
    <w:rsid w:val="009033ED"/>
    <w:rsid w:val="0090375E"/>
    <w:rsid w:val="00903B47"/>
    <w:rsid w:val="00904044"/>
    <w:rsid w:val="009048BC"/>
    <w:rsid w:val="0090572F"/>
    <w:rsid w:val="0090724E"/>
    <w:rsid w:val="00907DCE"/>
    <w:rsid w:val="00910D57"/>
    <w:rsid w:val="00911F98"/>
    <w:rsid w:val="00912A3D"/>
    <w:rsid w:val="009132DD"/>
    <w:rsid w:val="009136C8"/>
    <w:rsid w:val="00913873"/>
    <w:rsid w:val="00913AA9"/>
    <w:rsid w:val="00913AD3"/>
    <w:rsid w:val="00914189"/>
    <w:rsid w:val="009155AB"/>
    <w:rsid w:val="00920191"/>
    <w:rsid w:val="00921D1E"/>
    <w:rsid w:val="009220F0"/>
    <w:rsid w:val="009221AC"/>
    <w:rsid w:val="009225D7"/>
    <w:rsid w:val="00922B96"/>
    <w:rsid w:val="0092331F"/>
    <w:rsid w:val="009233EF"/>
    <w:rsid w:val="009237B0"/>
    <w:rsid w:val="0092394B"/>
    <w:rsid w:val="00924B46"/>
    <w:rsid w:val="00924BC5"/>
    <w:rsid w:val="00925A46"/>
    <w:rsid w:val="00925ADC"/>
    <w:rsid w:val="009261FD"/>
    <w:rsid w:val="009266E7"/>
    <w:rsid w:val="00926778"/>
    <w:rsid w:val="00926E24"/>
    <w:rsid w:val="00927221"/>
    <w:rsid w:val="009303E6"/>
    <w:rsid w:val="009318FC"/>
    <w:rsid w:val="009337E1"/>
    <w:rsid w:val="00934750"/>
    <w:rsid w:val="00934E30"/>
    <w:rsid w:val="00935271"/>
    <w:rsid w:val="009365B4"/>
    <w:rsid w:val="00936B7C"/>
    <w:rsid w:val="009373FF"/>
    <w:rsid w:val="009404FE"/>
    <w:rsid w:val="0094084A"/>
    <w:rsid w:val="00941C58"/>
    <w:rsid w:val="00942D09"/>
    <w:rsid w:val="009430EE"/>
    <w:rsid w:val="00943209"/>
    <w:rsid w:val="00944858"/>
    <w:rsid w:val="00945016"/>
    <w:rsid w:val="0094509D"/>
    <w:rsid w:val="0094513F"/>
    <w:rsid w:val="00945318"/>
    <w:rsid w:val="0094646C"/>
    <w:rsid w:val="00946A27"/>
    <w:rsid w:val="00947206"/>
    <w:rsid w:val="009473C4"/>
    <w:rsid w:val="00947DCF"/>
    <w:rsid w:val="00950235"/>
    <w:rsid w:val="00950DB4"/>
    <w:rsid w:val="00951A07"/>
    <w:rsid w:val="009520A1"/>
    <w:rsid w:val="0095225C"/>
    <w:rsid w:val="0095272C"/>
    <w:rsid w:val="009534C6"/>
    <w:rsid w:val="00953580"/>
    <w:rsid w:val="00953D0D"/>
    <w:rsid w:val="00953F9F"/>
    <w:rsid w:val="00954730"/>
    <w:rsid w:val="00955699"/>
    <w:rsid w:val="0095597A"/>
    <w:rsid w:val="009571DC"/>
    <w:rsid w:val="00957AE1"/>
    <w:rsid w:val="00957CCB"/>
    <w:rsid w:val="009606EB"/>
    <w:rsid w:val="009610EC"/>
    <w:rsid w:val="0096115E"/>
    <w:rsid w:val="00962C76"/>
    <w:rsid w:val="00962DF5"/>
    <w:rsid w:val="00963973"/>
    <w:rsid w:val="00964061"/>
    <w:rsid w:val="00964086"/>
    <w:rsid w:val="00964589"/>
    <w:rsid w:val="00964D68"/>
    <w:rsid w:val="00965A27"/>
    <w:rsid w:val="00965F20"/>
    <w:rsid w:val="009661F5"/>
    <w:rsid w:val="0096731B"/>
    <w:rsid w:val="00970845"/>
    <w:rsid w:val="00970ABB"/>
    <w:rsid w:val="00971344"/>
    <w:rsid w:val="00971786"/>
    <w:rsid w:val="00971B3B"/>
    <w:rsid w:val="00972903"/>
    <w:rsid w:val="00972DC7"/>
    <w:rsid w:val="00973A6A"/>
    <w:rsid w:val="00973B39"/>
    <w:rsid w:val="0097416A"/>
    <w:rsid w:val="009770D0"/>
    <w:rsid w:val="00980F16"/>
    <w:rsid w:val="00981514"/>
    <w:rsid w:val="0098427B"/>
    <w:rsid w:val="00984DFA"/>
    <w:rsid w:val="00985FFA"/>
    <w:rsid w:val="00987288"/>
    <w:rsid w:val="009900D7"/>
    <w:rsid w:val="00990280"/>
    <w:rsid w:val="009905C8"/>
    <w:rsid w:val="00991390"/>
    <w:rsid w:val="009913DE"/>
    <w:rsid w:val="009922C2"/>
    <w:rsid w:val="00992F4C"/>
    <w:rsid w:val="0099391A"/>
    <w:rsid w:val="00995040"/>
    <w:rsid w:val="00996872"/>
    <w:rsid w:val="00996EFD"/>
    <w:rsid w:val="009A00F2"/>
    <w:rsid w:val="009A0748"/>
    <w:rsid w:val="009A0D44"/>
    <w:rsid w:val="009A1CC2"/>
    <w:rsid w:val="009A1E54"/>
    <w:rsid w:val="009A3695"/>
    <w:rsid w:val="009A4C00"/>
    <w:rsid w:val="009A59F9"/>
    <w:rsid w:val="009A61AC"/>
    <w:rsid w:val="009A6445"/>
    <w:rsid w:val="009A653A"/>
    <w:rsid w:val="009A75D4"/>
    <w:rsid w:val="009B10D4"/>
    <w:rsid w:val="009B146C"/>
    <w:rsid w:val="009B18F4"/>
    <w:rsid w:val="009B195C"/>
    <w:rsid w:val="009B5D41"/>
    <w:rsid w:val="009B6206"/>
    <w:rsid w:val="009B66D0"/>
    <w:rsid w:val="009B6C8F"/>
    <w:rsid w:val="009B6F6E"/>
    <w:rsid w:val="009B78DB"/>
    <w:rsid w:val="009B7C1C"/>
    <w:rsid w:val="009B7E8C"/>
    <w:rsid w:val="009C1976"/>
    <w:rsid w:val="009C206B"/>
    <w:rsid w:val="009C2CFE"/>
    <w:rsid w:val="009C2F9E"/>
    <w:rsid w:val="009C7A04"/>
    <w:rsid w:val="009D0AD3"/>
    <w:rsid w:val="009D0CFD"/>
    <w:rsid w:val="009D1C16"/>
    <w:rsid w:val="009D2736"/>
    <w:rsid w:val="009D354E"/>
    <w:rsid w:val="009D382E"/>
    <w:rsid w:val="009D39E0"/>
    <w:rsid w:val="009D3A91"/>
    <w:rsid w:val="009D51C7"/>
    <w:rsid w:val="009D5AE2"/>
    <w:rsid w:val="009D6E18"/>
    <w:rsid w:val="009D6F4A"/>
    <w:rsid w:val="009D7C2B"/>
    <w:rsid w:val="009E0E25"/>
    <w:rsid w:val="009E13FB"/>
    <w:rsid w:val="009E15D7"/>
    <w:rsid w:val="009E219D"/>
    <w:rsid w:val="009E26D4"/>
    <w:rsid w:val="009E2B11"/>
    <w:rsid w:val="009E2BEB"/>
    <w:rsid w:val="009E2CA7"/>
    <w:rsid w:val="009E46C0"/>
    <w:rsid w:val="009E50D1"/>
    <w:rsid w:val="009E5821"/>
    <w:rsid w:val="009E5ED2"/>
    <w:rsid w:val="009E622B"/>
    <w:rsid w:val="009E629D"/>
    <w:rsid w:val="009E6B06"/>
    <w:rsid w:val="009F099B"/>
    <w:rsid w:val="009F117E"/>
    <w:rsid w:val="009F1506"/>
    <w:rsid w:val="009F3F48"/>
    <w:rsid w:val="009F440D"/>
    <w:rsid w:val="009F5A49"/>
    <w:rsid w:val="009F67E1"/>
    <w:rsid w:val="009F7DBA"/>
    <w:rsid w:val="00A00C9F"/>
    <w:rsid w:val="00A01700"/>
    <w:rsid w:val="00A03889"/>
    <w:rsid w:val="00A04A0B"/>
    <w:rsid w:val="00A04F98"/>
    <w:rsid w:val="00A05285"/>
    <w:rsid w:val="00A07228"/>
    <w:rsid w:val="00A07FEF"/>
    <w:rsid w:val="00A10CF3"/>
    <w:rsid w:val="00A11D78"/>
    <w:rsid w:val="00A125DD"/>
    <w:rsid w:val="00A1276D"/>
    <w:rsid w:val="00A128DA"/>
    <w:rsid w:val="00A12D39"/>
    <w:rsid w:val="00A1387D"/>
    <w:rsid w:val="00A13934"/>
    <w:rsid w:val="00A1497C"/>
    <w:rsid w:val="00A15AAF"/>
    <w:rsid w:val="00A1620D"/>
    <w:rsid w:val="00A17252"/>
    <w:rsid w:val="00A17CA8"/>
    <w:rsid w:val="00A17FC4"/>
    <w:rsid w:val="00A21956"/>
    <w:rsid w:val="00A21A06"/>
    <w:rsid w:val="00A221EC"/>
    <w:rsid w:val="00A2310D"/>
    <w:rsid w:val="00A23B4D"/>
    <w:rsid w:val="00A23D27"/>
    <w:rsid w:val="00A24C08"/>
    <w:rsid w:val="00A24EE9"/>
    <w:rsid w:val="00A2548C"/>
    <w:rsid w:val="00A26C8E"/>
    <w:rsid w:val="00A26F22"/>
    <w:rsid w:val="00A305AC"/>
    <w:rsid w:val="00A30C1B"/>
    <w:rsid w:val="00A3155B"/>
    <w:rsid w:val="00A3264D"/>
    <w:rsid w:val="00A338A2"/>
    <w:rsid w:val="00A3598C"/>
    <w:rsid w:val="00A365E7"/>
    <w:rsid w:val="00A37FC3"/>
    <w:rsid w:val="00A4086D"/>
    <w:rsid w:val="00A40980"/>
    <w:rsid w:val="00A40E16"/>
    <w:rsid w:val="00A4238C"/>
    <w:rsid w:val="00A42EEC"/>
    <w:rsid w:val="00A43007"/>
    <w:rsid w:val="00A43A53"/>
    <w:rsid w:val="00A44424"/>
    <w:rsid w:val="00A445B7"/>
    <w:rsid w:val="00A44871"/>
    <w:rsid w:val="00A44DB7"/>
    <w:rsid w:val="00A46CAC"/>
    <w:rsid w:val="00A4725E"/>
    <w:rsid w:val="00A47558"/>
    <w:rsid w:val="00A47D27"/>
    <w:rsid w:val="00A50406"/>
    <w:rsid w:val="00A50767"/>
    <w:rsid w:val="00A50801"/>
    <w:rsid w:val="00A50EEE"/>
    <w:rsid w:val="00A50F25"/>
    <w:rsid w:val="00A52498"/>
    <w:rsid w:val="00A525F7"/>
    <w:rsid w:val="00A52729"/>
    <w:rsid w:val="00A5336F"/>
    <w:rsid w:val="00A54CAB"/>
    <w:rsid w:val="00A55F66"/>
    <w:rsid w:val="00A57BB0"/>
    <w:rsid w:val="00A60A2D"/>
    <w:rsid w:val="00A60A58"/>
    <w:rsid w:val="00A6164F"/>
    <w:rsid w:val="00A61906"/>
    <w:rsid w:val="00A61B21"/>
    <w:rsid w:val="00A62122"/>
    <w:rsid w:val="00A63BE3"/>
    <w:rsid w:val="00A65B09"/>
    <w:rsid w:val="00A660FD"/>
    <w:rsid w:val="00A6642E"/>
    <w:rsid w:val="00A670BB"/>
    <w:rsid w:val="00A7044F"/>
    <w:rsid w:val="00A70FD9"/>
    <w:rsid w:val="00A71175"/>
    <w:rsid w:val="00A71291"/>
    <w:rsid w:val="00A71A31"/>
    <w:rsid w:val="00A723CB"/>
    <w:rsid w:val="00A749C9"/>
    <w:rsid w:val="00A74B8B"/>
    <w:rsid w:val="00A74E7A"/>
    <w:rsid w:val="00A750DC"/>
    <w:rsid w:val="00A75191"/>
    <w:rsid w:val="00A759CB"/>
    <w:rsid w:val="00A76B1C"/>
    <w:rsid w:val="00A76E7C"/>
    <w:rsid w:val="00A80A79"/>
    <w:rsid w:val="00A80F37"/>
    <w:rsid w:val="00A81CB2"/>
    <w:rsid w:val="00A82D15"/>
    <w:rsid w:val="00A82DAC"/>
    <w:rsid w:val="00A82FDB"/>
    <w:rsid w:val="00A840FD"/>
    <w:rsid w:val="00A8498C"/>
    <w:rsid w:val="00A85201"/>
    <w:rsid w:val="00A85AC9"/>
    <w:rsid w:val="00A867D0"/>
    <w:rsid w:val="00A86AC4"/>
    <w:rsid w:val="00A871D6"/>
    <w:rsid w:val="00A87FA3"/>
    <w:rsid w:val="00A9035E"/>
    <w:rsid w:val="00A90B2C"/>
    <w:rsid w:val="00A90DA8"/>
    <w:rsid w:val="00A9122A"/>
    <w:rsid w:val="00A91569"/>
    <w:rsid w:val="00A91628"/>
    <w:rsid w:val="00A93567"/>
    <w:rsid w:val="00A9377A"/>
    <w:rsid w:val="00A95B82"/>
    <w:rsid w:val="00A9621E"/>
    <w:rsid w:val="00A9781B"/>
    <w:rsid w:val="00A97827"/>
    <w:rsid w:val="00A97E62"/>
    <w:rsid w:val="00AA0506"/>
    <w:rsid w:val="00AA11AE"/>
    <w:rsid w:val="00AA1D68"/>
    <w:rsid w:val="00AA2552"/>
    <w:rsid w:val="00AA2748"/>
    <w:rsid w:val="00AA28A1"/>
    <w:rsid w:val="00AA2F6F"/>
    <w:rsid w:val="00AA3063"/>
    <w:rsid w:val="00AA31EB"/>
    <w:rsid w:val="00AA3BF6"/>
    <w:rsid w:val="00AA3D4A"/>
    <w:rsid w:val="00AA3EC9"/>
    <w:rsid w:val="00AA4BC7"/>
    <w:rsid w:val="00AA4C97"/>
    <w:rsid w:val="00AA6957"/>
    <w:rsid w:val="00AA745D"/>
    <w:rsid w:val="00AA76B8"/>
    <w:rsid w:val="00AB0457"/>
    <w:rsid w:val="00AB0D90"/>
    <w:rsid w:val="00AB105E"/>
    <w:rsid w:val="00AB1E21"/>
    <w:rsid w:val="00AB1E30"/>
    <w:rsid w:val="00AB1E47"/>
    <w:rsid w:val="00AB2477"/>
    <w:rsid w:val="00AB24AD"/>
    <w:rsid w:val="00AB3E66"/>
    <w:rsid w:val="00AB4409"/>
    <w:rsid w:val="00AB4856"/>
    <w:rsid w:val="00AB56F0"/>
    <w:rsid w:val="00AB575C"/>
    <w:rsid w:val="00AB5DBD"/>
    <w:rsid w:val="00AB5F0C"/>
    <w:rsid w:val="00AB5F4C"/>
    <w:rsid w:val="00AB62B9"/>
    <w:rsid w:val="00AB77BB"/>
    <w:rsid w:val="00AB7B89"/>
    <w:rsid w:val="00AB7E41"/>
    <w:rsid w:val="00AC0F52"/>
    <w:rsid w:val="00AC0F6C"/>
    <w:rsid w:val="00AC18B3"/>
    <w:rsid w:val="00AC273E"/>
    <w:rsid w:val="00AC308F"/>
    <w:rsid w:val="00AC3F78"/>
    <w:rsid w:val="00AC4337"/>
    <w:rsid w:val="00AC45A4"/>
    <w:rsid w:val="00AC48F5"/>
    <w:rsid w:val="00AC5155"/>
    <w:rsid w:val="00AC5483"/>
    <w:rsid w:val="00AC59F0"/>
    <w:rsid w:val="00AC5DAD"/>
    <w:rsid w:val="00AC7425"/>
    <w:rsid w:val="00AC7D8A"/>
    <w:rsid w:val="00AD02A5"/>
    <w:rsid w:val="00AD0465"/>
    <w:rsid w:val="00AD17D7"/>
    <w:rsid w:val="00AD24E6"/>
    <w:rsid w:val="00AD2919"/>
    <w:rsid w:val="00AD31A0"/>
    <w:rsid w:val="00AD44F1"/>
    <w:rsid w:val="00AD499F"/>
    <w:rsid w:val="00AD4AFF"/>
    <w:rsid w:val="00AD4DF7"/>
    <w:rsid w:val="00AD52CD"/>
    <w:rsid w:val="00AD5793"/>
    <w:rsid w:val="00AD7342"/>
    <w:rsid w:val="00AD75EF"/>
    <w:rsid w:val="00AE0183"/>
    <w:rsid w:val="00AE0ECF"/>
    <w:rsid w:val="00AE1147"/>
    <w:rsid w:val="00AE16F0"/>
    <w:rsid w:val="00AE2110"/>
    <w:rsid w:val="00AE2BEA"/>
    <w:rsid w:val="00AE2EB1"/>
    <w:rsid w:val="00AE446B"/>
    <w:rsid w:val="00AE4958"/>
    <w:rsid w:val="00AE54E0"/>
    <w:rsid w:val="00AE596C"/>
    <w:rsid w:val="00AE79A7"/>
    <w:rsid w:val="00AF0B00"/>
    <w:rsid w:val="00AF1A3F"/>
    <w:rsid w:val="00AF1A6C"/>
    <w:rsid w:val="00AF1FC1"/>
    <w:rsid w:val="00AF2447"/>
    <w:rsid w:val="00AF347C"/>
    <w:rsid w:val="00AF4D70"/>
    <w:rsid w:val="00AF4F2D"/>
    <w:rsid w:val="00AF6891"/>
    <w:rsid w:val="00AF6C92"/>
    <w:rsid w:val="00B00B8A"/>
    <w:rsid w:val="00B01DA1"/>
    <w:rsid w:val="00B027AA"/>
    <w:rsid w:val="00B02961"/>
    <w:rsid w:val="00B029F9"/>
    <w:rsid w:val="00B037FD"/>
    <w:rsid w:val="00B03A62"/>
    <w:rsid w:val="00B03BAE"/>
    <w:rsid w:val="00B04C5B"/>
    <w:rsid w:val="00B04F70"/>
    <w:rsid w:val="00B052C4"/>
    <w:rsid w:val="00B0530A"/>
    <w:rsid w:val="00B05698"/>
    <w:rsid w:val="00B0659D"/>
    <w:rsid w:val="00B06751"/>
    <w:rsid w:val="00B06E40"/>
    <w:rsid w:val="00B07311"/>
    <w:rsid w:val="00B10307"/>
    <w:rsid w:val="00B10403"/>
    <w:rsid w:val="00B10942"/>
    <w:rsid w:val="00B11A76"/>
    <w:rsid w:val="00B11C7D"/>
    <w:rsid w:val="00B126AA"/>
    <w:rsid w:val="00B132E1"/>
    <w:rsid w:val="00B136D8"/>
    <w:rsid w:val="00B14D04"/>
    <w:rsid w:val="00B14D38"/>
    <w:rsid w:val="00B15361"/>
    <w:rsid w:val="00B1627A"/>
    <w:rsid w:val="00B167E0"/>
    <w:rsid w:val="00B20212"/>
    <w:rsid w:val="00B20A4E"/>
    <w:rsid w:val="00B21CD7"/>
    <w:rsid w:val="00B21D59"/>
    <w:rsid w:val="00B21DD7"/>
    <w:rsid w:val="00B22071"/>
    <w:rsid w:val="00B22BFC"/>
    <w:rsid w:val="00B233E3"/>
    <w:rsid w:val="00B23857"/>
    <w:rsid w:val="00B23B6D"/>
    <w:rsid w:val="00B243D7"/>
    <w:rsid w:val="00B25042"/>
    <w:rsid w:val="00B27BDE"/>
    <w:rsid w:val="00B3001F"/>
    <w:rsid w:val="00B30352"/>
    <w:rsid w:val="00B30A82"/>
    <w:rsid w:val="00B318E1"/>
    <w:rsid w:val="00B31E5A"/>
    <w:rsid w:val="00B32537"/>
    <w:rsid w:val="00B33712"/>
    <w:rsid w:val="00B341A1"/>
    <w:rsid w:val="00B346DF"/>
    <w:rsid w:val="00B3613D"/>
    <w:rsid w:val="00B374C2"/>
    <w:rsid w:val="00B40FC6"/>
    <w:rsid w:val="00B436C1"/>
    <w:rsid w:val="00B447F5"/>
    <w:rsid w:val="00B45139"/>
    <w:rsid w:val="00B45C37"/>
    <w:rsid w:val="00B45C58"/>
    <w:rsid w:val="00B460C2"/>
    <w:rsid w:val="00B46E39"/>
    <w:rsid w:val="00B46E60"/>
    <w:rsid w:val="00B4719A"/>
    <w:rsid w:val="00B47460"/>
    <w:rsid w:val="00B5065D"/>
    <w:rsid w:val="00B5153E"/>
    <w:rsid w:val="00B51DF8"/>
    <w:rsid w:val="00B52E48"/>
    <w:rsid w:val="00B5305C"/>
    <w:rsid w:val="00B53825"/>
    <w:rsid w:val="00B553CF"/>
    <w:rsid w:val="00B56407"/>
    <w:rsid w:val="00B601E5"/>
    <w:rsid w:val="00B61C9A"/>
    <w:rsid w:val="00B61ED5"/>
    <w:rsid w:val="00B62D10"/>
    <w:rsid w:val="00B636F8"/>
    <w:rsid w:val="00B63EB9"/>
    <w:rsid w:val="00B6418F"/>
    <w:rsid w:val="00B66A06"/>
    <w:rsid w:val="00B66EDF"/>
    <w:rsid w:val="00B671CF"/>
    <w:rsid w:val="00B67557"/>
    <w:rsid w:val="00B7150A"/>
    <w:rsid w:val="00B71FE8"/>
    <w:rsid w:val="00B72660"/>
    <w:rsid w:val="00B72E4C"/>
    <w:rsid w:val="00B75ED8"/>
    <w:rsid w:val="00B76780"/>
    <w:rsid w:val="00B76AB6"/>
    <w:rsid w:val="00B77384"/>
    <w:rsid w:val="00B77603"/>
    <w:rsid w:val="00B77809"/>
    <w:rsid w:val="00B77B04"/>
    <w:rsid w:val="00B77D74"/>
    <w:rsid w:val="00B80968"/>
    <w:rsid w:val="00B812C2"/>
    <w:rsid w:val="00B813BB"/>
    <w:rsid w:val="00B81D05"/>
    <w:rsid w:val="00B81F9F"/>
    <w:rsid w:val="00B83B98"/>
    <w:rsid w:val="00B83C9F"/>
    <w:rsid w:val="00B83D79"/>
    <w:rsid w:val="00B84DDA"/>
    <w:rsid w:val="00B8554D"/>
    <w:rsid w:val="00B858E9"/>
    <w:rsid w:val="00B860DC"/>
    <w:rsid w:val="00B8623C"/>
    <w:rsid w:val="00B86CE9"/>
    <w:rsid w:val="00B87046"/>
    <w:rsid w:val="00B91624"/>
    <w:rsid w:val="00B91717"/>
    <w:rsid w:val="00B92594"/>
    <w:rsid w:val="00B931EC"/>
    <w:rsid w:val="00B93C2C"/>
    <w:rsid w:val="00B94702"/>
    <w:rsid w:val="00B948AE"/>
    <w:rsid w:val="00B9493E"/>
    <w:rsid w:val="00B9540B"/>
    <w:rsid w:val="00B96550"/>
    <w:rsid w:val="00B971CA"/>
    <w:rsid w:val="00B97DFC"/>
    <w:rsid w:val="00BA0A54"/>
    <w:rsid w:val="00BA2505"/>
    <w:rsid w:val="00BA3338"/>
    <w:rsid w:val="00BA3794"/>
    <w:rsid w:val="00BA3A30"/>
    <w:rsid w:val="00BA3F4D"/>
    <w:rsid w:val="00BA409F"/>
    <w:rsid w:val="00BA45F2"/>
    <w:rsid w:val="00BA479A"/>
    <w:rsid w:val="00BA4F12"/>
    <w:rsid w:val="00BA56E4"/>
    <w:rsid w:val="00BA5CDE"/>
    <w:rsid w:val="00BA6845"/>
    <w:rsid w:val="00BA72FE"/>
    <w:rsid w:val="00BA77B6"/>
    <w:rsid w:val="00BA79E3"/>
    <w:rsid w:val="00BB0607"/>
    <w:rsid w:val="00BB19F3"/>
    <w:rsid w:val="00BB1FC1"/>
    <w:rsid w:val="00BB239A"/>
    <w:rsid w:val="00BB2BD3"/>
    <w:rsid w:val="00BB31CE"/>
    <w:rsid w:val="00BB57BB"/>
    <w:rsid w:val="00BB597B"/>
    <w:rsid w:val="00BB5B24"/>
    <w:rsid w:val="00BB5D1B"/>
    <w:rsid w:val="00BB61EC"/>
    <w:rsid w:val="00BB6E0E"/>
    <w:rsid w:val="00BB6E2D"/>
    <w:rsid w:val="00BB7B51"/>
    <w:rsid w:val="00BB7F1D"/>
    <w:rsid w:val="00BC0188"/>
    <w:rsid w:val="00BC0573"/>
    <w:rsid w:val="00BC0DD0"/>
    <w:rsid w:val="00BC2596"/>
    <w:rsid w:val="00BC2AB8"/>
    <w:rsid w:val="00BC3844"/>
    <w:rsid w:val="00BC4117"/>
    <w:rsid w:val="00BC45D0"/>
    <w:rsid w:val="00BC4801"/>
    <w:rsid w:val="00BC4AD4"/>
    <w:rsid w:val="00BC6FB7"/>
    <w:rsid w:val="00BC78DC"/>
    <w:rsid w:val="00BD067E"/>
    <w:rsid w:val="00BD14BE"/>
    <w:rsid w:val="00BD2B1A"/>
    <w:rsid w:val="00BD2E92"/>
    <w:rsid w:val="00BD4680"/>
    <w:rsid w:val="00BD4D8D"/>
    <w:rsid w:val="00BD502E"/>
    <w:rsid w:val="00BD51F5"/>
    <w:rsid w:val="00BD5952"/>
    <w:rsid w:val="00BD604D"/>
    <w:rsid w:val="00BD6EBC"/>
    <w:rsid w:val="00BD74D5"/>
    <w:rsid w:val="00BD77CA"/>
    <w:rsid w:val="00BE120A"/>
    <w:rsid w:val="00BE2B1E"/>
    <w:rsid w:val="00BE3007"/>
    <w:rsid w:val="00BE3121"/>
    <w:rsid w:val="00BE388B"/>
    <w:rsid w:val="00BE3FF9"/>
    <w:rsid w:val="00BE55A7"/>
    <w:rsid w:val="00BE64B3"/>
    <w:rsid w:val="00BF22B6"/>
    <w:rsid w:val="00BF2FFC"/>
    <w:rsid w:val="00BF4043"/>
    <w:rsid w:val="00BF4870"/>
    <w:rsid w:val="00BF56B4"/>
    <w:rsid w:val="00BF5770"/>
    <w:rsid w:val="00BF6A58"/>
    <w:rsid w:val="00BF6A7B"/>
    <w:rsid w:val="00BF6B3C"/>
    <w:rsid w:val="00BF6EDF"/>
    <w:rsid w:val="00C001C8"/>
    <w:rsid w:val="00C02B3D"/>
    <w:rsid w:val="00C02B9B"/>
    <w:rsid w:val="00C033C8"/>
    <w:rsid w:val="00C0349B"/>
    <w:rsid w:val="00C03D92"/>
    <w:rsid w:val="00C04D6B"/>
    <w:rsid w:val="00C06797"/>
    <w:rsid w:val="00C06D0C"/>
    <w:rsid w:val="00C06D9A"/>
    <w:rsid w:val="00C0702B"/>
    <w:rsid w:val="00C07B6F"/>
    <w:rsid w:val="00C10BBD"/>
    <w:rsid w:val="00C11362"/>
    <w:rsid w:val="00C11B08"/>
    <w:rsid w:val="00C12133"/>
    <w:rsid w:val="00C12A73"/>
    <w:rsid w:val="00C137C0"/>
    <w:rsid w:val="00C145E3"/>
    <w:rsid w:val="00C16176"/>
    <w:rsid w:val="00C16B50"/>
    <w:rsid w:val="00C16B9F"/>
    <w:rsid w:val="00C1756A"/>
    <w:rsid w:val="00C17A1E"/>
    <w:rsid w:val="00C17A25"/>
    <w:rsid w:val="00C201EB"/>
    <w:rsid w:val="00C224D7"/>
    <w:rsid w:val="00C2327F"/>
    <w:rsid w:val="00C24092"/>
    <w:rsid w:val="00C242E5"/>
    <w:rsid w:val="00C258E6"/>
    <w:rsid w:val="00C264BA"/>
    <w:rsid w:val="00C26E79"/>
    <w:rsid w:val="00C2762E"/>
    <w:rsid w:val="00C3011B"/>
    <w:rsid w:val="00C3060A"/>
    <w:rsid w:val="00C3061B"/>
    <w:rsid w:val="00C30D35"/>
    <w:rsid w:val="00C31A3F"/>
    <w:rsid w:val="00C33308"/>
    <w:rsid w:val="00C33910"/>
    <w:rsid w:val="00C341AB"/>
    <w:rsid w:val="00C37841"/>
    <w:rsid w:val="00C37F7B"/>
    <w:rsid w:val="00C4003A"/>
    <w:rsid w:val="00C4049E"/>
    <w:rsid w:val="00C40706"/>
    <w:rsid w:val="00C4071B"/>
    <w:rsid w:val="00C41422"/>
    <w:rsid w:val="00C41A1C"/>
    <w:rsid w:val="00C41AF9"/>
    <w:rsid w:val="00C43619"/>
    <w:rsid w:val="00C43657"/>
    <w:rsid w:val="00C43E2A"/>
    <w:rsid w:val="00C4553A"/>
    <w:rsid w:val="00C45E4C"/>
    <w:rsid w:val="00C45FC4"/>
    <w:rsid w:val="00C46503"/>
    <w:rsid w:val="00C46EAD"/>
    <w:rsid w:val="00C50828"/>
    <w:rsid w:val="00C50DCA"/>
    <w:rsid w:val="00C51137"/>
    <w:rsid w:val="00C51B6D"/>
    <w:rsid w:val="00C5223B"/>
    <w:rsid w:val="00C524D0"/>
    <w:rsid w:val="00C52876"/>
    <w:rsid w:val="00C52EA2"/>
    <w:rsid w:val="00C53378"/>
    <w:rsid w:val="00C54E48"/>
    <w:rsid w:val="00C55897"/>
    <w:rsid w:val="00C559A5"/>
    <w:rsid w:val="00C55F7D"/>
    <w:rsid w:val="00C5671C"/>
    <w:rsid w:val="00C56E44"/>
    <w:rsid w:val="00C56F9F"/>
    <w:rsid w:val="00C602EF"/>
    <w:rsid w:val="00C6157A"/>
    <w:rsid w:val="00C61AFE"/>
    <w:rsid w:val="00C6206C"/>
    <w:rsid w:val="00C62450"/>
    <w:rsid w:val="00C6448B"/>
    <w:rsid w:val="00C64C48"/>
    <w:rsid w:val="00C654E7"/>
    <w:rsid w:val="00C65EBB"/>
    <w:rsid w:val="00C667BE"/>
    <w:rsid w:val="00C66AA3"/>
    <w:rsid w:val="00C70F5C"/>
    <w:rsid w:val="00C715AB"/>
    <w:rsid w:val="00C721F3"/>
    <w:rsid w:val="00C72A0A"/>
    <w:rsid w:val="00C72B9A"/>
    <w:rsid w:val="00C72C81"/>
    <w:rsid w:val="00C72D11"/>
    <w:rsid w:val="00C73186"/>
    <w:rsid w:val="00C74BAC"/>
    <w:rsid w:val="00C75C57"/>
    <w:rsid w:val="00C77668"/>
    <w:rsid w:val="00C77821"/>
    <w:rsid w:val="00C808C0"/>
    <w:rsid w:val="00C81608"/>
    <w:rsid w:val="00C83DEC"/>
    <w:rsid w:val="00C83F66"/>
    <w:rsid w:val="00C83FB9"/>
    <w:rsid w:val="00C84BE1"/>
    <w:rsid w:val="00C863AE"/>
    <w:rsid w:val="00C8695E"/>
    <w:rsid w:val="00C86B98"/>
    <w:rsid w:val="00C87372"/>
    <w:rsid w:val="00C87400"/>
    <w:rsid w:val="00C8744A"/>
    <w:rsid w:val="00C87BCF"/>
    <w:rsid w:val="00C87EF9"/>
    <w:rsid w:val="00C90ACA"/>
    <w:rsid w:val="00C92E08"/>
    <w:rsid w:val="00C93473"/>
    <w:rsid w:val="00C93A65"/>
    <w:rsid w:val="00C9459C"/>
    <w:rsid w:val="00C94EE2"/>
    <w:rsid w:val="00C954BF"/>
    <w:rsid w:val="00C955C7"/>
    <w:rsid w:val="00C957FE"/>
    <w:rsid w:val="00C960D9"/>
    <w:rsid w:val="00C96757"/>
    <w:rsid w:val="00C971C1"/>
    <w:rsid w:val="00CA1FE3"/>
    <w:rsid w:val="00CA332D"/>
    <w:rsid w:val="00CA35D2"/>
    <w:rsid w:val="00CA4861"/>
    <w:rsid w:val="00CA533F"/>
    <w:rsid w:val="00CA5396"/>
    <w:rsid w:val="00CA5BA3"/>
    <w:rsid w:val="00CA5D30"/>
    <w:rsid w:val="00CA62EB"/>
    <w:rsid w:val="00CA62FA"/>
    <w:rsid w:val="00CA631E"/>
    <w:rsid w:val="00CA7072"/>
    <w:rsid w:val="00CA70DB"/>
    <w:rsid w:val="00CB078B"/>
    <w:rsid w:val="00CB0C58"/>
    <w:rsid w:val="00CB254D"/>
    <w:rsid w:val="00CB2583"/>
    <w:rsid w:val="00CB26C6"/>
    <w:rsid w:val="00CB2D58"/>
    <w:rsid w:val="00CB2FBC"/>
    <w:rsid w:val="00CB3533"/>
    <w:rsid w:val="00CB4AB8"/>
    <w:rsid w:val="00CB59CD"/>
    <w:rsid w:val="00CB5C7B"/>
    <w:rsid w:val="00CB7600"/>
    <w:rsid w:val="00CB7C02"/>
    <w:rsid w:val="00CB7D61"/>
    <w:rsid w:val="00CC0098"/>
    <w:rsid w:val="00CC18CB"/>
    <w:rsid w:val="00CC1970"/>
    <w:rsid w:val="00CC1F0F"/>
    <w:rsid w:val="00CC2B99"/>
    <w:rsid w:val="00CC2DF9"/>
    <w:rsid w:val="00CC40FC"/>
    <w:rsid w:val="00CC4B98"/>
    <w:rsid w:val="00CC60B5"/>
    <w:rsid w:val="00CC64DB"/>
    <w:rsid w:val="00CC6A4B"/>
    <w:rsid w:val="00CC6AFA"/>
    <w:rsid w:val="00CC77E9"/>
    <w:rsid w:val="00CCBB1F"/>
    <w:rsid w:val="00CD0145"/>
    <w:rsid w:val="00CD03D3"/>
    <w:rsid w:val="00CD0999"/>
    <w:rsid w:val="00CD0A21"/>
    <w:rsid w:val="00CD0AE0"/>
    <w:rsid w:val="00CD0E4C"/>
    <w:rsid w:val="00CD3F2D"/>
    <w:rsid w:val="00CD4AFC"/>
    <w:rsid w:val="00CD560A"/>
    <w:rsid w:val="00CD5705"/>
    <w:rsid w:val="00CD65F6"/>
    <w:rsid w:val="00CD733F"/>
    <w:rsid w:val="00CD7404"/>
    <w:rsid w:val="00CD7A5A"/>
    <w:rsid w:val="00CD7AAF"/>
    <w:rsid w:val="00CE0010"/>
    <w:rsid w:val="00CE0D34"/>
    <w:rsid w:val="00CE2BA6"/>
    <w:rsid w:val="00CE2F4C"/>
    <w:rsid w:val="00CE326E"/>
    <w:rsid w:val="00CE37B4"/>
    <w:rsid w:val="00CE4C14"/>
    <w:rsid w:val="00CE539A"/>
    <w:rsid w:val="00CE564D"/>
    <w:rsid w:val="00CE7222"/>
    <w:rsid w:val="00CF00C7"/>
    <w:rsid w:val="00CF0384"/>
    <w:rsid w:val="00CF24FE"/>
    <w:rsid w:val="00CF25E1"/>
    <w:rsid w:val="00CF2B0C"/>
    <w:rsid w:val="00CF3BB4"/>
    <w:rsid w:val="00CF3F0B"/>
    <w:rsid w:val="00CF460F"/>
    <w:rsid w:val="00CF5132"/>
    <w:rsid w:val="00CF7DBF"/>
    <w:rsid w:val="00D004F9"/>
    <w:rsid w:val="00D00BD6"/>
    <w:rsid w:val="00D011DA"/>
    <w:rsid w:val="00D022CB"/>
    <w:rsid w:val="00D023A0"/>
    <w:rsid w:val="00D02F5B"/>
    <w:rsid w:val="00D03D8B"/>
    <w:rsid w:val="00D05BE4"/>
    <w:rsid w:val="00D05FB9"/>
    <w:rsid w:val="00D07C15"/>
    <w:rsid w:val="00D1005B"/>
    <w:rsid w:val="00D103A2"/>
    <w:rsid w:val="00D10982"/>
    <w:rsid w:val="00D11965"/>
    <w:rsid w:val="00D1223C"/>
    <w:rsid w:val="00D13684"/>
    <w:rsid w:val="00D1407C"/>
    <w:rsid w:val="00D14156"/>
    <w:rsid w:val="00D147F7"/>
    <w:rsid w:val="00D14851"/>
    <w:rsid w:val="00D14A96"/>
    <w:rsid w:val="00D15736"/>
    <w:rsid w:val="00D15FE7"/>
    <w:rsid w:val="00D1611C"/>
    <w:rsid w:val="00D16A3B"/>
    <w:rsid w:val="00D16E87"/>
    <w:rsid w:val="00D1709C"/>
    <w:rsid w:val="00D171ED"/>
    <w:rsid w:val="00D17A09"/>
    <w:rsid w:val="00D17A6F"/>
    <w:rsid w:val="00D20FA5"/>
    <w:rsid w:val="00D21610"/>
    <w:rsid w:val="00D2175A"/>
    <w:rsid w:val="00D22C14"/>
    <w:rsid w:val="00D23659"/>
    <w:rsid w:val="00D24144"/>
    <w:rsid w:val="00D25282"/>
    <w:rsid w:val="00D25772"/>
    <w:rsid w:val="00D25AA0"/>
    <w:rsid w:val="00D25F0A"/>
    <w:rsid w:val="00D271B5"/>
    <w:rsid w:val="00D27A61"/>
    <w:rsid w:val="00D27D0E"/>
    <w:rsid w:val="00D317B5"/>
    <w:rsid w:val="00D32CDD"/>
    <w:rsid w:val="00D34BF1"/>
    <w:rsid w:val="00D35DA7"/>
    <w:rsid w:val="00D37483"/>
    <w:rsid w:val="00D40FA5"/>
    <w:rsid w:val="00D4136F"/>
    <w:rsid w:val="00D43470"/>
    <w:rsid w:val="00D43E82"/>
    <w:rsid w:val="00D4603D"/>
    <w:rsid w:val="00D47419"/>
    <w:rsid w:val="00D47AD0"/>
    <w:rsid w:val="00D5228E"/>
    <w:rsid w:val="00D535A3"/>
    <w:rsid w:val="00D54943"/>
    <w:rsid w:val="00D55651"/>
    <w:rsid w:val="00D55C03"/>
    <w:rsid w:val="00D55DB9"/>
    <w:rsid w:val="00D55F8B"/>
    <w:rsid w:val="00D563E4"/>
    <w:rsid w:val="00D565B0"/>
    <w:rsid w:val="00D57013"/>
    <w:rsid w:val="00D570C8"/>
    <w:rsid w:val="00D57512"/>
    <w:rsid w:val="00D57795"/>
    <w:rsid w:val="00D57A57"/>
    <w:rsid w:val="00D57DA0"/>
    <w:rsid w:val="00D57F5C"/>
    <w:rsid w:val="00D602C7"/>
    <w:rsid w:val="00D60DFE"/>
    <w:rsid w:val="00D613A9"/>
    <w:rsid w:val="00D61B4D"/>
    <w:rsid w:val="00D61DCC"/>
    <w:rsid w:val="00D6290B"/>
    <w:rsid w:val="00D62DB8"/>
    <w:rsid w:val="00D62E41"/>
    <w:rsid w:val="00D63A37"/>
    <w:rsid w:val="00D646AA"/>
    <w:rsid w:val="00D648B6"/>
    <w:rsid w:val="00D648BD"/>
    <w:rsid w:val="00D64FCC"/>
    <w:rsid w:val="00D65181"/>
    <w:rsid w:val="00D658D3"/>
    <w:rsid w:val="00D660E2"/>
    <w:rsid w:val="00D6667D"/>
    <w:rsid w:val="00D66A07"/>
    <w:rsid w:val="00D67187"/>
    <w:rsid w:val="00D67B06"/>
    <w:rsid w:val="00D67B78"/>
    <w:rsid w:val="00D67F6A"/>
    <w:rsid w:val="00D70395"/>
    <w:rsid w:val="00D70592"/>
    <w:rsid w:val="00D7238E"/>
    <w:rsid w:val="00D7268B"/>
    <w:rsid w:val="00D72E4F"/>
    <w:rsid w:val="00D73003"/>
    <w:rsid w:val="00D73C03"/>
    <w:rsid w:val="00D74043"/>
    <w:rsid w:val="00D75CC3"/>
    <w:rsid w:val="00D7613E"/>
    <w:rsid w:val="00D77165"/>
    <w:rsid w:val="00D802C5"/>
    <w:rsid w:val="00D80BB2"/>
    <w:rsid w:val="00D817D4"/>
    <w:rsid w:val="00D81A72"/>
    <w:rsid w:val="00D81D84"/>
    <w:rsid w:val="00D82CE5"/>
    <w:rsid w:val="00D83E44"/>
    <w:rsid w:val="00D849CF"/>
    <w:rsid w:val="00D85061"/>
    <w:rsid w:val="00D8590C"/>
    <w:rsid w:val="00D85A20"/>
    <w:rsid w:val="00D85C04"/>
    <w:rsid w:val="00D85E7C"/>
    <w:rsid w:val="00D90E86"/>
    <w:rsid w:val="00D926C8"/>
    <w:rsid w:val="00D92EDA"/>
    <w:rsid w:val="00D9359B"/>
    <w:rsid w:val="00D939FC"/>
    <w:rsid w:val="00D943B3"/>
    <w:rsid w:val="00D945C1"/>
    <w:rsid w:val="00D950BF"/>
    <w:rsid w:val="00D9547A"/>
    <w:rsid w:val="00D956B1"/>
    <w:rsid w:val="00D97A40"/>
    <w:rsid w:val="00D97B13"/>
    <w:rsid w:val="00DA04A2"/>
    <w:rsid w:val="00DA07D2"/>
    <w:rsid w:val="00DA083E"/>
    <w:rsid w:val="00DA08E0"/>
    <w:rsid w:val="00DA13C6"/>
    <w:rsid w:val="00DA17BF"/>
    <w:rsid w:val="00DA1FB4"/>
    <w:rsid w:val="00DA31A5"/>
    <w:rsid w:val="00DA3763"/>
    <w:rsid w:val="00DA4788"/>
    <w:rsid w:val="00DA48CE"/>
    <w:rsid w:val="00DA4BE6"/>
    <w:rsid w:val="00DA4EAB"/>
    <w:rsid w:val="00DA4F4A"/>
    <w:rsid w:val="00DA5661"/>
    <w:rsid w:val="00DA6E07"/>
    <w:rsid w:val="00DA7584"/>
    <w:rsid w:val="00DA7A62"/>
    <w:rsid w:val="00DA7E14"/>
    <w:rsid w:val="00DB0413"/>
    <w:rsid w:val="00DB0CA0"/>
    <w:rsid w:val="00DB0F15"/>
    <w:rsid w:val="00DB1266"/>
    <w:rsid w:val="00DB1E1C"/>
    <w:rsid w:val="00DB3292"/>
    <w:rsid w:val="00DB387D"/>
    <w:rsid w:val="00DB48D1"/>
    <w:rsid w:val="00DB5F8C"/>
    <w:rsid w:val="00DB63D2"/>
    <w:rsid w:val="00DB76EC"/>
    <w:rsid w:val="00DB790C"/>
    <w:rsid w:val="00DC0DE0"/>
    <w:rsid w:val="00DC1889"/>
    <w:rsid w:val="00DC1A60"/>
    <w:rsid w:val="00DC1FE0"/>
    <w:rsid w:val="00DC26F9"/>
    <w:rsid w:val="00DC2F99"/>
    <w:rsid w:val="00DC3549"/>
    <w:rsid w:val="00DC35F1"/>
    <w:rsid w:val="00DC4870"/>
    <w:rsid w:val="00DC489D"/>
    <w:rsid w:val="00DC54CD"/>
    <w:rsid w:val="00DC6455"/>
    <w:rsid w:val="00DC685C"/>
    <w:rsid w:val="00DC6A0D"/>
    <w:rsid w:val="00DC6EE5"/>
    <w:rsid w:val="00DC6FEC"/>
    <w:rsid w:val="00DD0048"/>
    <w:rsid w:val="00DD04D7"/>
    <w:rsid w:val="00DD0629"/>
    <w:rsid w:val="00DD1253"/>
    <w:rsid w:val="00DD140B"/>
    <w:rsid w:val="00DD1601"/>
    <w:rsid w:val="00DD2123"/>
    <w:rsid w:val="00DD2A9E"/>
    <w:rsid w:val="00DD3562"/>
    <w:rsid w:val="00DD419B"/>
    <w:rsid w:val="00DD4298"/>
    <w:rsid w:val="00DD5014"/>
    <w:rsid w:val="00DD509E"/>
    <w:rsid w:val="00DD5429"/>
    <w:rsid w:val="00DD5512"/>
    <w:rsid w:val="00DD670C"/>
    <w:rsid w:val="00DD7C7F"/>
    <w:rsid w:val="00DD7EB7"/>
    <w:rsid w:val="00DD7FA6"/>
    <w:rsid w:val="00DE14C5"/>
    <w:rsid w:val="00DE1C78"/>
    <w:rsid w:val="00DE1E4D"/>
    <w:rsid w:val="00DE2331"/>
    <w:rsid w:val="00DE2FD1"/>
    <w:rsid w:val="00DE3367"/>
    <w:rsid w:val="00DE3BE7"/>
    <w:rsid w:val="00DE449D"/>
    <w:rsid w:val="00DE49B7"/>
    <w:rsid w:val="00DE5045"/>
    <w:rsid w:val="00DE5157"/>
    <w:rsid w:val="00DE5281"/>
    <w:rsid w:val="00DF0333"/>
    <w:rsid w:val="00DF121A"/>
    <w:rsid w:val="00DF1385"/>
    <w:rsid w:val="00DF14DA"/>
    <w:rsid w:val="00DF1BBC"/>
    <w:rsid w:val="00DF1BD4"/>
    <w:rsid w:val="00DF20E9"/>
    <w:rsid w:val="00DF438A"/>
    <w:rsid w:val="00DF46CF"/>
    <w:rsid w:val="00DF763D"/>
    <w:rsid w:val="00E0057B"/>
    <w:rsid w:val="00E00BEB"/>
    <w:rsid w:val="00E01138"/>
    <w:rsid w:val="00E0219D"/>
    <w:rsid w:val="00E028CC"/>
    <w:rsid w:val="00E02A5D"/>
    <w:rsid w:val="00E02E6D"/>
    <w:rsid w:val="00E04858"/>
    <w:rsid w:val="00E05BA5"/>
    <w:rsid w:val="00E05FD6"/>
    <w:rsid w:val="00E07762"/>
    <w:rsid w:val="00E079E6"/>
    <w:rsid w:val="00E10666"/>
    <w:rsid w:val="00E10739"/>
    <w:rsid w:val="00E10C35"/>
    <w:rsid w:val="00E11887"/>
    <w:rsid w:val="00E11FEE"/>
    <w:rsid w:val="00E12CAA"/>
    <w:rsid w:val="00E136D8"/>
    <w:rsid w:val="00E13EEF"/>
    <w:rsid w:val="00E14065"/>
    <w:rsid w:val="00E15475"/>
    <w:rsid w:val="00E15C5C"/>
    <w:rsid w:val="00E1705D"/>
    <w:rsid w:val="00E17BF4"/>
    <w:rsid w:val="00E17E28"/>
    <w:rsid w:val="00E17EE6"/>
    <w:rsid w:val="00E21F42"/>
    <w:rsid w:val="00E22822"/>
    <w:rsid w:val="00E22BF8"/>
    <w:rsid w:val="00E233BA"/>
    <w:rsid w:val="00E238D2"/>
    <w:rsid w:val="00E239D8"/>
    <w:rsid w:val="00E23D18"/>
    <w:rsid w:val="00E23D47"/>
    <w:rsid w:val="00E24D4D"/>
    <w:rsid w:val="00E259FD"/>
    <w:rsid w:val="00E27387"/>
    <w:rsid w:val="00E27783"/>
    <w:rsid w:val="00E30B3A"/>
    <w:rsid w:val="00E30B91"/>
    <w:rsid w:val="00E30E00"/>
    <w:rsid w:val="00E318F2"/>
    <w:rsid w:val="00E31B7B"/>
    <w:rsid w:val="00E32361"/>
    <w:rsid w:val="00E328B3"/>
    <w:rsid w:val="00E32A74"/>
    <w:rsid w:val="00E334BB"/>
    <w:rsid w:val="00E33625"/>
    <w:rsid w:val="00E35EFF"/>
    <w:rsid w:val="00E36019"/>
    <w:rsid w:val="00E40FBD"/>
    <w:rsid w:val="00E4143A"/>
    <w:rsid w:val="00E4178D"/>
    <w:rsid w:val="00E41DC6"/>
    <w:rsid w:val="00E422FD"/>
    <w:rsid w:val="00E429C2"/>
    <w:rsid w:val="00E43EB0"/>
    <w:rsid w:val="00E44CDB"/>
    <w:rsid w:val="00E4520C"/>
    <w:rsid w:val="00E45F90"/>
    <w:rsid w:val="00E463A2"/>
    <w:rsid w:val="00E46710"/>
    <w:rsid w:val="00E46AA2"/>
    <w:rsid w:val="00E475C5"/>
    <w:rsid w:val="00E479E4"/>
    <w:rsid w:val="00E47B96"/>
    <w:rsid w:val="00E47E3C"/>
    <w:rsid w:val="00E50120"/>
    <w:rsid w:val="00E50AE7"/>
    <w:rsid w:val="00E51EE2"/>
    <w:rsid w:val="00E52247"/>
    <w:rsid w:val="00E52291"/>
    <w:rsid w:val="00E527BE"/>
    <w:rsid w:val="00E52F17"/>
    <w:rsid w:val="00E5328B"/>
    <w:rsid w:val="00E53412"/>
    <w:rsid w:val="00E54340"/>
    <w:rsid w:val="00E560C2"/>
    <w:rsid w:val="00E56445"/>
    <w:rsid w:val="00E56EFE"/>
    <w:rsid w:val="00E602CB"/>
    <w:rsid w:val="00E60B34"/>
    <w:rsid w:val="00E60CE6"/>
    <w:rsid w:val="00E61D02"/>
    <w:rsid w:val="00E628DF"/>
    <w:rsid w:val="00E62D48"/>
    <w:rsid w:val="00E63392"/>
    <w:rsid w:val="00E63720"/>
    <w:rsid w:val="00E63AB4"/>
    <w:rsid w:val="00E6431C"/>
    <w:rsid w:val="00E64929"/>
    <w:rsid w:val="00E64BFF"/>
    <w:rsid w:val="00E65900"/>
    <w:rsid w:val="00E65D32"/>
    <w:rsid w:val="00E6605C"/>
    <w:rsid w:val="00E662CF"/>
    <w:rsid w:val="00E67234"/>
    <w:rsid w:val="00E678A0"/>
    <w:rsid w:val="00E67B6E"/>
    <w:rsid w:val="00E7078D"/>
    <w:rsid w:val="00E7085E"/>
    <w:rsid w:val="00E7121E"/>
    <w:rsid w:val="00E72CAE"/>
    <w:rsid w:val="00E73C93"/>
    <w:rsid w:val="00E75336"/>
    <w:rsid w:val="00E76843"/>
    <w:rsid w:val="00E76E71"/>
    <w:rsid w:val="00E77AE7"/>
    <w:rsid w:val="00E77C4A"/>
    <w:rsid w:val="00E8055A"/>
    <w:rsid w:val="00E820CC"/>
    <w:rsid w:val="00E82241"/>
    <w:rsid w:val="00E82517"/>
    <w:rsid w:val="00E87825"/>
    <w:rsid w:val="00E87BD0"/>
    <w:rsid w:val="00E87FB4"/>
    <w:rsid w:val="00E9038C"/>
    <w:rsid w:val="00E9055B"/>
    <w:rsid w:val="00E90848"/>
    <w:rsid w:val="00E9118A"/>
    <w:rsid w:val="00E92599"/>
    <w:rsid w:val="00E92B06"/>
    <w:rsid w:val="00E93FCF"/>
    <w:rsid w:val="00E948D3"/>
    <w:rsid w:val="00E950C9"/>
    <w:rsid w:val="00E968D0"/>
    <w:rsid w:val="00E96BF0"/>
    <w:rsid w:val="00E9778E"/>
    <w:rsid w:val="00EA052C"/>
    <w:rsid w:val="00EA0A30"/>
    <w:rsid w:val="00EA12F4"/>
    <w:rsid w:val="00EA1679"/>
    <w:rsid w:val="00EA2A87"/>
    <w:rsid w:val="00EA35DC"/>
    <w:rsid w:val="00EA3875"/>
    <w:rsid w:val="00EA44AB"/>
    <w:rsid w:val="00EA4653"/>
    <w:rsid w:val="00EA4BE0"/>
    <w:rsid w:val="00EA5F52"/>
    <w:rsid w:val="00EA604C"/>
    <w:rsid w:val="00EA7B78"/>
    <w:rsid w:val="00EB2E62"/>
    <w:rsid w:val="00EB3F1B"/>
    <w:rsid w:val="00EB431E"/>
    <w:rsid w:val="00EB438F"/>
    <w:rsid w:val="00EB4DDF"/>
    <w:rsid w:val="00EB5D89"/>
    <w:rsid w:val="00EB60CF"/>
    <w:rsid w:val="00EB7C66"/>
    <w:rsid w:val="00EC0189"/>
    <w:rsid w:val="00EC04C7"/>
    <w:rsid w:val="00EC1E40"/>
    <w:rsid w:val="00EC4403"/>
    <w:rsid w:val="00EC4DBA"/>
    <w:rsid w:val="00EC4FA6"/>
    <w:rsid w:val="00EC5CE7"/>
    <w:rsid w:val="00EC5DB5"/>
    <w:rsid w:val="00EC63A5"/>
    <w:rsid w:val="00EC6A34"/>
    <w:rsid w:val="00EC72BE"/>
    <w:rsid w:val="00EC7379"/>
    <w:rsid w:val="00EC78C5"/>
    <w:rsid w:val="00ED07D2"/>
    <w:rsid w:val="00ED0EAA"/>
    <w:rsid w:val="00ED26B6"/>
    <w:rsid w:val="00ED2927"/>
    <w:rsid w:val="00ED2DDF"/>
    <w:rsid w:val="00ED49C8"/>
    <w:rsid w:val="00ED527C"/>
    <w:rsid w:val="00ED5E08"/>
    <w:rsid w:val="00ED6FAE"/>
    <w:rsid w:val="00ED76E9"/>
    <w:rsid w:val="00ED7A3A"/>
    <w:rsid w:val="00ED7F5A"/>
    <w:rsid w:val="00EE0507"/>
    <w:rsid w:val="00EE158F"/>
    <w:rsid w:val="00EE1696"/>
    <w:rsid w:val="00EE1C6F"/>
    <w:rsid w:val="00EE1FBE"/>
    <w:rsid w:val="00EE249E"/>
    <w:rsid w:val="00EE2F19"/>
    <w:rsid w:val="00EE3223"/>
    <w:rsid w:val="00EE33C0"/>
    <w:rsid w:val="00EE35E4"/>
    <w:rsid w:val="00EE3CD3"/>
    <w:rsid w:val="00EE47FE"/>
    <w:rsid w:val="00EE4E9B"/>
    <w:rsid w:val="00EE71EB"/>
    <w:rsid w:val="00EE7BF7"/>
    <w:rsid w:val="00EF0C47"/>
    <w:rsid w:val="00EF15F4"/>
    <w:rsid w:val="00EF24F8"/>
    <w:rsid w:val="00EF2ECC"/>
    <w:rsid w:val="00EF3DDD"/>
    <w:rsid w:val="00EF49B0"/>
    <w:rsid w:val="00EF5479"/>
    <w:rsid w:val="00EF7510"/>
    <w:rsid w:val="00EF7771"/>
    <w:rsid w:val="00EF7CFC"/>
    <w:rsid w:val="00F001AA"/>
    <w:rsid w:val="00F001EC"/>
    <w:rsid w:val="00F005C9"/>
    <w:rsid w:val="00F00E03"/>
    <w:rsid w:val="00F018DC"/>
    <w:rsid w:val="00F02ACC"/>
    <w:rsid w:val="00F03111"/>
    <w:rsid w:val="00F0333C"/>
    <w:rsid w:val="00F03FDB"/>
    <w:rsid w:val="00F04D31"/>
    <w:rsid w:val="00F04ED8"/>
    <w:rsid w:val="00F058DB"/>
    <w:rsid w:val="00F06AC7"/>
    <w:rsid w:val="00F06D2E"/>
    <w:rsid w:val="00F0738A"/>
    <w:rsid w:val="00F0749B"/>
    <w:rsid w:val="00F0793F"/>
    <w:rsid w:val="00F10BAF"/>
    <w:rsid w:val="00F11C52"/>
    <w:rsid w:val="00F11D1D"/>
    <w:rsid w:val="00F1404D"/>
    <w:rsid w:val="00F1447F"/>
    <w:rsid w:val="00F15927"/>
    <w:rsid w:val="00F169B3"/>
    <w:rsid w:val="00F16B2B"/>
    <w:rsid w:val="00F16EDB"/>
    <w:rsid w:val="00F17627"/>
    <w:rsid w:val="00F17AD1"/>
    <w:rsid w:val="00F205CA"/>
    <w:rsid w:val="00F208DC"/>
    <w:rsid w:val="00F217A2"/>
    <w:rsid w:val="00F21922"/>
    <w:rsid w:val="00F2195F"/>
    <w:rsid w:val="00F22CB3"/>
    <w:rsid w:val="00F234F5"/>
    <w:rsid w:val="00F23701"/>
    <w:rsid w:val="00F26302"/>
    <w:rsid w:val="00F269A0"/>
    <w:rsid w:val="00F269C2"/>
    <w:rsid w:val="00F27D6E"/>
    <w:rsid w:val="00F3166C"/>
    <w:rsid w:val="00F31D9E"/>
    <w:rsid w:val="00F321D2"/>
    <w:rsid w:val="00F33259"/>
    <w:rsid w:val="00F34F8A"/>
    <w:rsid w:val="00F35D9B"/>
    <w:rsid w:val="00F36626"/>
    <w:rsid w:val="00F404AC"/>
    <w:rsid w:val="00F41366"/>
    <w:rsid w:val="00F41896"/>
    <w:rsid w:val="00F44E67"/>
    <w:rsid w:val="00F44FB8"/>
    <w:rsid w:val="00F45AC0"/>
    <w:rsid w:val="00F45F24"/>
    <w:rsid w:val="00F4739C"/>
    <w:rsid w:val="00F502CA"/>
    <w:rsid w:val="00F519B9"/>
    <w:rsid w:val="00F51F60"/>
    <w:rsid w:val="00F52A01"/>
    <w:rsid w:val="00F52E2F"/>
    <w:rsid w:val="00F53CA3"/>
    <w:rsid w:val="00F55E8B"/>
    <w:rsid w:val="00F564F9"/>
    <w:rsid w:val="00F56E0F"/>
    <w:rsid w:val="00F57C10"/>
    <w:rsid w:val="00F604FC"/>
    <w:rsid w:val="00F606C9"/>
    <w:rsid w:val="00F611CC"/>
    <w:rsid w:val="00F6176C"/>
    <w:rsid w:val="00F6183A"/>
    <w:rsid w:val="00F61BF1"/>
    <w:rsid w:val="00F62843"/>
    <w:rsid w:val="00F6318E"/>
    <w:rsid w:val="00F63CDC"/>
    <w:rsid w:val="00F641F5"/>
    <w:rsid w:val="00F64ECE"/>
    <w:rsid w:val="00F66333"/>
    <w:rsid w:val="00F669BA"/>
    <w:rsid w:val="00F67C11"/>
    <w:rsid w:val="00F67CEC"/>
    <w:rsid w:val="00F7052A"/>
    <w:rsid w:val="00F70A5A"/>
    <w:rsid w:val="00F70F9E"/>
    <w:rsid w:val="00F71767"/>
    <w:rsid w:val="00F71C93"/>
    <w:rsid w:val="00F74E88"/>
    <w:rsid w:val="00F74F1F"/>
    <w:rsid w:val="00F75449"/>
    <w:rsid w:val="00F764CB"/>
    <w:rsid w:val="00F7725D"/>
    <w:rsid w:val="00F7766C"/>
    <w:rsid w:val="00F82076"/>
    <w:rsid w:val="00F837F4"/>
    <w:rsid w:val="00F839DC"/>
    <w:rsid w:val="00F843FF"/>
    <w:rsid w:val="00F84B09"/>
    <w:rsid w:val="00F84CC2"/>
    <w:rsid w:val="00F84EDE"/>
    <w:rsid w:val="00F84F22"/>
    <w:rsid w:val="00F85873"/>
    <w:rsid w:val="00F86032"/>
    <w:rsid w:val="00F8724D"/>
    <w:rsid w:val="00F878DA"/>
    <w:rsid w:val="00F87B42"/>
    <w:rsid w:val="00F9055D"/>
    <w:rsid w:val="00F90F7F"/>
    <w:rsid w:val="00F91989"/>
    <w:rsid w:val="00F92967"/>
    <w:rsid w:val="00F944FB"/>
    <w:rsid w:val="00F94FCC"/>
    <w:rsid w:val="00F95032"/>
    <w:rsid w:val="00F95471"/>
    <w:rsid w:val="00F95BEC"/>
    <w:rsid w:val="00F95FBB"/>
    <w:rsid w:val="00F9612B"/>
    <w:rsid w:val="00F969CD"/>
    <w:rsid w:val="00FA0ED0"/>
    <w:rsid w:val="00FA2084"/>
    <w:rsid w:val="00FA269F"/>
    <w:rsid w:val="00FA3461"/>
    <w:rsid w:val="00FA3726"/>
    <w:rsid w:val="00FA4E55"/>
    <w:rsid w:val="00FA69F3"/>
    <w:rsid w:val="00FA6C38"/>
    <w:rsid w:val="00FA6D0F"/>
    <w:rsid w:val="00FA6D27"/>
    <w:rsid w:val="00FA75D0"/>
    <w:rsid w:val="00FB22AF"/>
    <w:rsid w:val="00FB28A0"/>
    <w:rsid w:val="00FB2AAE"/>
    <w:rsid w:val="00FB314F"/>
    <w:rsid w:val="00FB368C"/>
    <w:rsid w:val="00FB36EC"/>
    <w:rsid w:val="00FB4D05"/>
    <w:rsid w:val="00FB59F8"/>
    <w:rsid w:val="00FB68EB"/>
    <w:rsid w:val="00FB7886"/>
    <w:rsid w:val="00FB7F9C"/>
    <w:rsid w:val="00FC0A8B"/>
    <w:rsid w:val="00FC0DBE"/>
    <w:rsid w:val="00FC11E9"/>
    <w:rsid w:val="00FC150F"/>
    <w:rsid w:val="00FC1793"/>
    <w:rsid w:val="00FC1988"/>
    <w:rsid w:val="00FC25E1"/>
    <w:rsid w:val="00FC2E56"/>
    <w:rsid w:val="00FC2EFD"/>
    <w:rsid w:val="00FC371E"/>
    <w:rsid w:val="00FC3F10"/>
    <w:rsid w:val="00FC3FA5"/>
    <w:rsid w:val="00FC43F3"/>
    <w:rsid w:val="00FC6260"/>
    <w:rsid w:val="00FC7126"/>
    <w:rsid w:val="00FD0DF3"/>
    <w:rsid w:val="00FD1203"/>
    <w:rsid w:val="00FD2C03"/>
    <w:rsid w:val="00FD3A06"/>
    <w:rsid w:val="00FD3F1C"/>
    <w:rsid w:val="00FD54A8"/>
    <w:rsid w:val="00FD5B85"/>
    <w:rsid w:val="00FD5C56"/>
    <w:rsid w:val="00FD63B3"/>
    <w:rsid w:val="00FD69D4"/>
    <w:rsid w:val="00FD6BD8"/>
    <w:rsid w:val="00FD73C8"/>
    <w:rsid w:val="00FE1734"/>
    <w:rsid w:val="00FE1BFD"/>
    <w:rsid w:val="00FE2EFB"/>
    <w:rsid w:val="00FE36A4"/>
    <w:rsid w:val="00FE3BC7"/>
    <w:rsid w:val="00FE409E"/>
    <w:rsid w:val="00FE46AD"/>
    <w:rsid w:val="00FE4D15"/>
    <w:rsid w:val="00FE50AE"/>
    <w:rsid w:val="00FE5E41"/>
    <w:rsid w:val="00FF0667"/>
    <w:rsid w:val="00FF0B2A"/>
    <w:rsid w:val="00FF1AF9"/>
    <w:rsid w:val="00FF1BB9"/>
    <w:rsid w:val="00FF1CFD"/>
    <w:rsid w:val="00FF2F0F"/>
    <w:rsid w:val="00FF365D"/>
    <w:rsid w:val="00FF365E"/>
    <w:rsid w:val="00FF3CDD"/>
    <w:rsid w:val="00FF47A4"/>
    <w:rsid w:val="00FF4D89"/>
    <w:rsid w:val="00FF5EF5"/>
    <w:rsid w:val="0981D3AD"/>
    <w:rsid w:val="0B3FC0A1"/>
    <w:rsid w:val="0CEC5A0F"/>
    <w:rsid w:val="0F3D8632"/>
    <w:rsid w:val="107CC394"/>
    <w:rsid w:val="14936B9F"/>
    <w:rsid w:val="19228CA2"/>
    <w:rsid w:val="1C487236"/>
    <w:rsid w:val="1E08F360"/>
    <w:rsid w:val="1F907B8F"/>
    <w:rsid w:val="230A0D5B"/>
    <w:rsid w:val="244764BC"/>
    <w:rsid w:val="29FDA01E"/>
    <w:rsid w:val="3344BB8A"/>
    <w:rsid w:val="37F9CBC4"/>
    <w:rsid w:val="3A8E72B7"/>
    <w:rsid w:val="3C5A67F1"/>
    <w:rsid w:val="3D41D144"/>
    <w:rsid w:val="3F78C4FF"/>
    <w:rsid w:val="45C51996"/>
    <w:rsid w:val="45E48AA1"/>
    <w:rsid w:val="4652F107"/>
    <w:rsid w:val="4B53F029"/>
    <w:rsid w:val="4B6B8827"/>
    <w:rsid w:val="4B752D76"/>
    <w:rsid w:val="4C7D1853"/>
    <w:rsid w:val="4DBE3707"/>
    <w:rsid w:val="61C51742"/>
    <w:rsid w:val="62A61E26"/>
    <w:rsid w:val="6A82BBB4"/>
    <w:rsid w:val="6D05F979"/>
    <w:rsid w:val="6E682CB2"/>
    <w:rsid w:val="7025CD1A"/>
    <w:rsid w:val="703A96CF"/>
    <w:rsid w:val="71D47654"/>
    <w:rsid w:val="73B9B5C9"/>
    <w:rsid w:val="781CE503"/>
    <w:rsid w:val="7839F25A"/>
    <w:rsid w:val="7B110A3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9976B37"/>
  <w15:docId w15:val="{9B697BA4-02A1-488B-B782-9D8297A7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2" w:qFormat="1"/>
    <w:lsdException w:name="heading 2" w:uiPriority="4" w:qFormat="1"/>
    <w:lsdException w:name="heading 3" w:uiPriority="6"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eXplain"/>
    <w:next w:val="BasistekstExTH"/>
    <w:uiPriority w:val="4"/>
    <w:rsid w:val="00273B3C"/>
    <w:pPr>
      <w:numPr>
        <w:ilvl w:val="2"/>
        <w:numId w:val="24"/>
      </w:numPr>
      <w:spacing w:line="269" w:lineRule="atLeast"/>
      <w:ind w:left="2979" w:hanging="284"/>
    </w:pPr>
    <w:rPr>
      <w:rFonts w:ascii="Calibri" w:hAnsi="Calibri" w:cs="Maiandra GD"/>
      <w:color w:val="000000" w:themeColor="text1"/>
      <w:sz w:val="22"/>
      <w:szCs w:val="18"/>
    </w:rPr>
  </w:style>
  <w:style w:type="paragraph" w:styleId="Kop1">
    <w:name w:val="heading 1"/>
    <w:aliases w:val="Kop 1 ExTH"/>
    <w:basedOn w:val="ZsysbasiseXplain"/>
    <w:next w:val="BasistekstExTH"/>
    <w:uiPriority w:val="2"/>
    <w:qFormat/>
    <w:rsid w:val="009571DC"/>
    <w:pPr>
      <w:keepNext/>
      <w:keepLines/>
      <w:numPr>
        <w:numId w:val="22"/>
      </w:numPr>
      <w:spacing w:before="440" w:after="240"/>
      <w:outlineLvl w:val="0"/>
    </w:pPr>
    <w:rPr>
      <w:b/>
      <w:bCs/>
      <w:color w:val="2D4383"/>
      <w:sz w:val="28"/>
      <w:szCs w:val="32"/>
    </w:rPr>
  </w:style>
  <w:style w:type="paragraph" w:styleId="Kop2">
    <w:name w:val="heading 2"/>
    <w:aliases w:val="Kop 2 ExTH"/>
    <w:basedOn w:val="ZsysbasiseXplain"/>
    <w:next w:val="BasistekstExTH"/>
    <w:uiPriority w:val="4"/>
    <w:qFormat/>
    <w:rsid w:val="0020179B"/>
    <w:pPr>
      <w:keepNext/>
      <w:keepLines/>
      <w:numPr>
        <w:ilvl w:val="1"/>
        <w:numId w:val="22"/>
      </w:numPr>
      <w:spacing w:before="220" w:after="100"/>
      <w:outlineLvl w:val="1"/>
    </w:pPr>
    <w:rPr>
      <w:b/>
      <w:bCs/>
      <w:iCs/>
      <w:color w:val="4477BA"/>
      <w:sz w:val="24"/>
      <w:szCs w:val="28"/>
    </w:rPr>
  </w:style>
  <w:style w:type="paragraph" w:styleId="Kop3">
    <w:name w:val="heading 3"/>
    <w:aliases w:val="Kop 3 ExTH"/>
    <w:basedOn w:val="ZsysbasiseXplain"/>
    <w:next w:val="BasistekstExTH"/>
    <w:uiPriority w:val="6"/>
    <w:qFormat/>
    <w:rsid w:val="0020179B"/>
    <w:pPr>
      <w:keepNext/>
      <w:keepLines/>
      <w:numPr>
        <w:ilvl w:val="2"/>
        <w:numId w:val="22"/>
      </w:numPr>
      <w:spacing w:before="220" w:after="100"/>
      <w:outlineLvl w:val="2"/>
    </w:pPr>
    <w:rPr>
      <w:b/>
      <w:iCs/>
      <w:color w:val="6BABE0"/>
      <w:sz w:val="24"/>
    </w:rPr>
  </w:style>
  <w:style w:type="paragraph" w:styleId="Kop4">
    <w:name w:val="heading 4"/>
    <w:aliases w:val="Kop 4 eXplain"/>
    <w:basedOn w:val="ZsysbasiseXplain"/>
    <w:next w:val="BasistekstExTH"/>
    <w:uiPriority w:val="4"/>
    <w:semiHidden/>
    <w:rsid w:val="00804BEC"/>
    <w:pPr>
      <w:keepNext/>
      <w:keepLines/>
      <w:numPr>
        <w:ilvl w:val="3"/>
        <w:numId w:val="22"/>
      </w:numPr>
      <w:outlineLvl w:val="3"/>
    </w:pPr>
    <w:rPr>
      <w:bCs/>
      <w:szCs w:val="24"/>
    </w:rPr>
  </w:style>
  <w:style w:type="paragraph" w:styleId="Kop5">
    <w:name w:val="heading 5"/>
    <w:aliases w:val="Kop 5 eXplain"/>
    <w:basedOn w:val="ZsysbasiseXplain"/>
    <w:next w:val="BasistekstExTH"/>
    <w:uiPriority w:val="4"/>
    <w:semiHidden/>
    <w:rsid w:val="00A00C9F"/>
    <w:pPr>
      <w:keepNext/>
      <w:keepLines/>
      <w:numPr>
        <w:ilvl w:val="4"/>
        <w:numId w:val="22"/>
      </w:numPr>
      <w:outlineLvl w:val="4"/>
    </w:pPr>
    <w:rPr>
      <w:bCs/>
      <w:iCs/>
      <w:szCs w:val="22"/>
    </w:rPr>
  </w:style>
  <w:style w:type="paragraph" w:styleId="Kop6">
    <w:name w:val="heading 6"/>
    <w:aliases w:val="Kop 6 eXplain"/>
    <w:basedOn w:val="ZsysbasiseXplain"/>
    <w:next w:val="BasistekstExTH"/>
    <w:uiPriority w:val="4"/>
    <w:semiHidden/>
    <w:rsid w:val="00FF3CDD"/>
    <w:pPr>
      <w:keepNext/>
      <w:keepLines/>
      <w:numPr>
        <w:ilvl w:val="5"/>
        <w:numId w:val="22"/>
      </w:numPr>
      <w:outlineLvl w:val="5"/>
    </w:pPr>
  </w:style>
  <w:style w:type="paragraph" w:styleId="Kop7">
    <w:name w:val="heading 7"/>
    <w:aliases w:val="Kop 7 eXplain"/>
    <w:basedOn w:val="ZsysbasiseXplain"/>
    <w:next w:val="BasistekstExTH"/>
    <w:uiPriority w:val="4"/>
    <w:semiHidden/>
    <w:rsid w:val="005A3E39"/>
    <w:pPr>
      <w:keepNext/>
      <w:keepLines/>
      <w:numPr>
        <w:ilvl w:val="6"/>
        <w:numId w:val="22"/>
      </w:numPr>
      <w:outlineLvl w:val="6"/>
    </w:pPr>
    <w:rPr>
      <w:bCs/>
      <w:szCs w:val="20"/>
    </w:rPr>
  </w:style>
  <w:style w:type="paragraph" w:styleId="Kop8">
    <w:name w:val="heading 8"/>
    <w:aliases w:val="Kop 8 eXplain"/>
    <w:basedOn w:val="ZsysbasiseXplain"/>
    <w:next w:val="BasistekstExTH"/>
    <w:uiPriority w:val="4"/>
    <w:semiHidden/>
    <w:rsid w:val="003610BE"/>
    <w:pPr>
      <w:keepNext/>
      <w:keepLines/>
      <w:numPr>
        <w:ilvl w:val="7"/>
        <w:numId w:val="22"/>
      </w:numPr>
      <w:outlineLvl w:val="7"/>
    </w:pPr>
    <w:rPr>
      <w:iCs/>
      <w:szCs w:val="20"/>
    </w:rPr>
  </w:style>
  <w:style w:type="paragraph" w:styleId="Kop9">
    <w:name w:val="heading 9"/>
    <w:aliases w:val="Kop 9 eXplain"/>
    <w:basedOn w:val="ZsysbasiseXplain"/>
    <w:next w:val="BasistekstExTH"/>
    <w:uiPriority w:val="4"/>
    <w:semiHidden/>
    <w:rsid w:val="00324F76"/>
    <w:pPr>
      <w:keepNext/>
      <w:keepLines/>
      <w:numPr>
        <w:ilvl w:val="8"/>
        <w:numId w:val="22"/>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xTH">
    <w:name w:val="Basistekst ExTH"/>
    <w:basedOn w:val="ZsysbasiseXplain"/>
    <w:qFormat/>
    <w:rsid w:val="00B77603"/>
    <w:pPr>
      <w:spacing w:after="220"/>
    </w:pPr>
  </w:style>
  <w:style w:type="paragraph" w:customStyle="1" w:styleId="ZsysbasiseXplain">
    <w:name w:val="Zsysbasis eXplain"/>
    <w:next w:val="BasistekstExTH"/>
    <w:link w:val="ZsysbasiseXplainChar"/>
    <w:semiHidden/>
    <w:rsid w:val="002558C1"/>
    <w:pPr>
      <w:spacing w:line="269" w:lineRule="atLeast"/>
    </w:pPr>
    <w:rPr>
      <w:rFonts w:ascii="Calibri" w:hAnsi="Calibri" w:cs="Maiandra GD"/>
      <w:color w:val="000000" w:themeColor="dark1"/>
      <w:sz w:val="22"/>
      <w:szCs w:val="18"/>
    </w:rPr>
  </w:style>
  <w:style w:type="paragraph" w:customStyle="1" w:styleId="BasistekstveteXplain">
    <w:name w:val="Basistekst vet eXplain"/>
    <w:basedOn w:val="ZsysbasiseXplain"/>
    <w:next w:val="BasistekstExTH"/>
    <w:uiPriority w:val="1"/>
    <w:semiHidden/>
    <w:qFormat/>
    <w:rsid w:val="00D85061"/>
    <w:rPr>
      <w:b/>
      <w:bCs/>
    </w:rPr>
  </w:style>
  <w:style w:type="character" w:styleId="GevolgdeHyperlink">
    <w:name w:val="FollowedHyperlink"/>
    <w:aliases w:val="GevolgdeHyperlink eXplain"/>
    <w:basedOn w:val="Standaardalinea-lettertype"/>
    <w:uiPriority w:val="4"/>
    <w:semiHidden/>
    <w:rsid w:val="008D4C6B"/>
    <w:rPr>
      <w:color w:val="auto"/>
      <w:u w:val="none"/>
    </w:rPr>
  </w:style>
  <w:style w:type="character" w:styleId="Hyperlink">
    <w:name w:val="Hyperlink"/>
    <w:aliases w:val="Hyperlink eXplain"/>
    <w:basedOn w:val="Standaardalinea-lettertype"/>
    <w:uiPriority w:val="99"/>
    <w:rsid w:val="00FB314F"/>
    <w:rPr>
      <w:color w:val="auto"/>
      <w:u w:val="none"/>
    </w:rPr>
  </w:style>
  <w:style w:type="paragraph" w:customStyle="1" w:styleId="AdresvakeXplain">
    <w:name w:val="Adresvak eXplain"/>
    <w:basedOn w:val="ZsysbasiseXplain"/>
    <w:uiPriority w:val="4"/>
    <w:semiHidden/>
    <w:rsid w:val="00142CE3"/>
    <w:pPr>
      <w:spacing w:line="269" w:lineRule="exact"/>
    </w:pPr>
    <w:rPr>
      <w:noProof/>
    </w:rPr>
  </w:style>
  <w:style w:type="paragraph" w:styleId="Koptekst">
    <w:name w:val="header"/>
    <w:basedOn w:val="ZsysbasiseXplain"/>
    <w:next w:val="BasistekstExTH"/>
    <w:uiPriority w:val="98"/>
    <w:semiHidden/>
    <w:rsid w:val="00122DED"/>
  </w:style>
  <w:style w:type="paragraph" w:styleId="Voettekst">
    <w:name w:val="footer"/>
    <w:basedOn w:val="ZsysbasiseXplain"/>
    <w:next w:val="BasistekstExTH"/>
    <w:link w:val="VoettekstChar"/>
    <w:uiPriority w:val="99"/>
    <w:rsid w:val="00122DED"/>
    <w:pPr>
      <w:jc w:val="right"/>
    </w:pPr>
  </w:style>
  <w:style w:type="paragraph" w:customStyle="1" w:styleId="KopteksteXplain">
    <w:name w:val="Koptekst eXplain"/>
    <w:basedOn w:val="ZsysbasisdocumentgegevenseXplain"/>
    <w:uiPriority w:val="4"/>
    <w:semiHidden/>
    <w:rsid w:val="008F62FB"/>
  </w:style>
  <w:style w:type="paragraph" w:customStyle="1" w:styleId="VoetteksteXplain">
    <w:name w:val="Voettekst eXplain"/>
    <w:basedOn w:val="ZsysbasisdocumentgegevenseXplain"/>
    <w:next w:val="PaginanummereXplain"/>
    <w:uiPriority w:val="4"/>
    <w:semiHidden/>
    <w:rsid w:val="008503BA"/>
  </w:style>
  <w:style w:type="numbering" w:styleId="111111">
    <w:name w:val="Outline List 2"/>
    <w:basedOn w:val="Geenlijst"/>
    <w:uiPriority w:val="98"/>
    <w:semiHidden/>
    <w:rsid w:val="00E07762"/>
    <w:pPr>
      <w:numPr>
        <w:numId w:val="3"/>
      </w:numPr>
    </w:pPr>
  </w:style>
  <w:style w:type="numbering" w:styleId="1ai">
    <w:name w:val="Outline List 1"/>
    <w:basedOn w:val="Geenlijst"/>
    <w:uiPriority w:val="98"/>
    <w:semiHidden/>
    <w:rsid w:val="00E07762"/>
    <w:pPr>
      <w:numPr>
        <w:numId w:val="4"/>
      </w:numPr>
    </w:pPr>
  </w:style>
  <w:style w:type="paragraph" w:customStyle="1" w:styleId="BasistekstcursiefeXplain">
    <w:name w:val="Basistekst cursief eXplain"/>
    <w:basedOn w:val="ZsysbasiseXplain"/>
    <w:next w:val="BasistekstExTH"/>
    <w:uiPriority w:val="2"/>
    <w:semiHidden/>
    <w:qFormat/>
    <w:rsid w:val="00F02ACC"/>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Xplain"/>
    <w:next w:val="BasistekstExTH"/>
    <w:uiPriority w:val="98"/>
    <w:semiHidden/>
    <w:rsid w:val="0020607F"/>
  </w:style>
  <w:style w:type="paragraph" w:styleId="Adresenvelop">
    <w:name w:val="envelope address"/>
    <w:basedOn w:val="ZsysbasiseXplain"/>
    <w:next w:val="BasistekstExTH"/>
    <w:uiPriority w:val="98"/>
    <w:semiHidden/>
    <w:rsid w:val="0020607F"/>
  </w:style>
  <w:style w:type="paragraph" w:styleId="Afsluiting">
    <w:name w:val="Closing"/>
    <w:basedOn w:val="ZsysbasiseXplain"/>
    <w:next w:val="BasistekstExTH"/>
    <w:uiPriority w:val="98"/>
    <w:semiHidden/>
    <w:rsid w:val="0020607F"/>
  </w:style>
  <w:style w:type="paragraph" w:customStyle="1" w:styleId="Inspring1eniveaueXplain">
    <w:name w:val="Inspring 1e niveau eXplain"/>
    <w:basedOn w:val="ZsysbasiseXplain"/>
    <w:uiPriority w:val="4"/>
    <w:semiHidden/>
    <w:qFormat/>
    <w:rsid w:val="006C6C55"/>
    <w:pPr>
      <w:tabs>
        <w:tab w:val="left" w:pos="284"/>
      </w:tabs>
      <w:ind w:left="284" w:hanging="284"/>
    </w:pPr>
  </w:style>
  <w:style w:type="paragraph" w:customStyle="1" w:styleId="Inspring2eniveaueXplain">
    <w:name w:val="Inspring 2e niveau eXplain"/>
    <w:basedOn w:val="ZsysbasiseXplain"/>
    <w:uiPriority w:val="4"/>
    <w:semiHidden/>
    <w:qFormat/>
    <w:rsid w:val="00066A2F"/>
    <w:pPr>
      <w:tabs>
        <w:tab w:val="left" w:pos="567"/>
      </w:tabs>
      <w:ind w:left="568" w:hanging="284"/>
    </w:pPr>
  </w:style>
  <w:style w:type="paragraph" w:customStyle="1" w:styleId="Inspring3eniveaueXplain">
    <w:name w:val="Inspring 3e niveau eXplain"/>
    <w:basedOn w:val="ZsysbasiseXplain"/>
    <w:uiPriority w:val="4"/>
    <w:semiHidden/>
    <w:qFormat/>
    <w:rsid w:val="009B66D0"/>
    <w:pPr>
      <w:tabs>
        <w:tab w:val="left" w:pos="851"/>
      </w:tabs>
      <w:ind w:left="851" w:hanging="284"/>
    </w:pPr>
  </w:style>
  <w:style w:type="paragraph" w:customStyle="1" w:styleId="Zwevend1eniveaueXplain">
    <w:name w:val="Zwevend 1e niveau eXplain"/>
    <w:basedOn w:val="ZsysbasiseXplain"/>
    <w:uiPriority w:val="4"/>
    <w:semiHidden/>
    <w:qFormat/>
    <w:rsid w:val="00F44E67"/>
    <w:pPr>
      <w:ind w:left="284"/>
    </w:pPr>
  </w:style>
  <w:style w:type="paragraph" w:customStyle="1" w:styleId="Zwevend2eniveaueXplain">
    <w:name w:val="Zwevend 2e niveau eXplain"/>
    <w:basedOn w:val="ZsysbasiseXplain"/>
    <w:uiPriority w:val="4"/>
    <w:semiHidden/>
    <w:qFormat/>
    <w:rsid w:val="007F7337"/>
    <w:pPr>
      <w:ind w:left="567"/>
    </w:pPr>
  </w:style>
  <w:style w:type="paragraph" w:customStyle="1" w:styleId="Zwevend3eniveaueXplain">
    <w:name w:val="Zwevend 3e niveau eXplain"/>
    <w:basedOn w:val="ZsysbasiseXplain"/>
    <w:uiPriority w:val="4"/>
    <w:semiHidden/>
    <w:qFormat/>
    <w:rsid w:val="0057737A"/>
    <w:pPr>
      <w:ind w:left="851"/>
    </w:pPr>
  </w:style>
  <w:style w:type="paragraph" w:styleId="Inhopg1">
    <w:name w:val="toc 1"/>
    <w:aliases w:val="Inhopg 1 eXplain"/>
    <w:basedOn w:val="ZsysbasistoceXplain"/>
    <w:next w:val="BasistekstExTH"/>
    <w:uiPriority w:val="39"/>
    <w:rsid w:val="009B6C8F"/>
    <w:rPr>
      <w:b/>
    </w:rPr>
  </w:style>
  <w:style w:type="paragraph" w:styleId="Inhopg2">
    <w:name w:val="toc 2"/>
    <w:aliases w:val="Inhopg 2 eXplain"/>
    <w:basedOn w:val="ZsysbasistoceXplain"/>
    <w:next w:val="BasistekstExTH"/>
    <w:uiPriority w:val="39"/>
    <w:rsid w:val="005E3561"/>
  </w:style>
  <w:style w:type="paragraph" w:styleId="Inhopg3">
    <w:name w:val="toc 3"/>
    <w:aliases w:val="Inhopg 3 eXplain"/>
    <w:basedOn w:val="ZsysbasistoceXplain"/>
    <w:next w:val="BasistekstExTH"/>
    <w:uiPriority w:val="4"/>
    <w:semiHidden/>
    <w:rsid w:val="005006A1"/>
  </w:style>
  <w:style w:type="paragraph" w:styleId="Inhopg4">
    <w:name w:val="toc 4"/>
    <w:aliases w:val="Inhopg 4 eXplain"/>
    <w:basedOn w:val="ZsysbasistoceXplain"/>
    <w:next w:val="BasistekstExTH"/>
    <w:uiPriority w:val="4"/>
    <w:semiHidden/>
    <w:rsid w:val="007755FC"/>
  </w:style>
  <w:style w:type="paragraph" w:styleId="Bronvermelding">
    <w:name w:val="table of authorities"/>
    <w:basedOn w:val="ZsysbasiseXplain"/>
    <w:next w:val="BasistekstExTH"/>
    <w:uiPriority w:val="98"/>
    <w:semiHidden/>
    <w:rsid w:val="00F33259"/>
    <w:pPr>
      <w:ind w:left="180" w:hanging="180"/>
    </w:pPr>
  </w:style>
  <w:style w:type="paragraph" w:styleId="Index2">
    <w:name w:val="index 2"/>
    <w:basedOn w:val="ZsysbasiseXplain"/>
    <w:next w:val="BasistekstExTH"/>
    <w:uiPriority w:val="98"/>
    <w:semiHidden/>
    <w:rsid w:val="00122DED"/>
  </w:style>
  <w:style w:type="paragraph" w:styleId="Index3">
    <w:name w:val="index 3"/>
    <w:basedOn w:val="ZsysbasiseXplain"/>
    <w:next w:val="BasistekstExTH"/>
    <w:uiPriority w:val="98"/>
    <w:semiHidden/>
    <w:rsid w:val="00122DED"/>
  </w:style>
  <w:style w:type="paragraph" w:styleId="Ondertitel">
    <w:name w:val="Subtitle"/>
    <w:basedOn w:val="ZsysbasiseXplain"/>
    <w:next w:val="BasistekstExTH"/>
    <w:uiPriority w:val="98"/>
    <w:semiHidden/>
    <w:rsid w:val="00122DED"/>
  </w:style>
  <w:style w:type="paragraph" w:styleId="Titel">
    <w:name w:val="Title"/>
    <w:basedOn w:val="ZsysbasiseXplain"/>
    <w:next w:val="BasistekstExTH"/>
    <w:uiPriority w:val="98"/>
    <w:semiHidden/>
    <w:rsid w:val="00122DED"/>
  </w:style>
  <w:style w:type="paragraph" w:customStyle="1" w:styleId="Kop2zondernummerExTH">
    <w:name w:val="Kop 2 zonder nummer ExTH"/>
    <w:basedOn w:val="ZsysbasiseXplain"/>
    <w:next w:val="BasistekstExTH"/>
    <w:uiPriority w:val="3"/>
    <w:qFormat/>
    <w:rsid w:val="00206E92"/>
    <w:pPr>
      <w:keepNext/>
      <w:keepLines/>
      <w:spacing w:before="220" w:after="100"/>
      <w:outlineLvl w:val="1"/>
    </w:pPr>
    <w:rPr>
      <w:b/>
      <w:bCs/>
      <w:iCs/>
      <w:color w:val="4477BA"/>
      <w:sz w:val="24"/>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ExTH">
    <w:name w:val="Kop 1 zonder nummer ExTH"/>
    <w:basedOn w:val="ZsysbasiseXplain"/>
    <w:next w:val="BasistekstExTH"/>
    <w:uiPriority w:val="1"/>
    <w:qFormat/>
    <w:rsid w:val="00206E92"/>
    <w:pPr>
      <w:keepNext/>
      <w:spacing w:before="440" w:after="330"/>
      <w:outlineLvl w:val="0"/>
    </w:pPr>
    <w:rPr>
      <w:b/>
      <w:bCs/>
      <w:color w:val="2D4383"/>
      <w:sz w:val="28"/>
      <w:szCs w:val="32"/>
    </w:rPr>
  </w:style>
  <w:style w:type="paragraph" w:customStyle="1" w:styleId="Kop3zondernummerExTH">
    <w:name w:val="Kop 3 zonder nummer ExTH"/>
    <w:basedOn w:val="ZsysbasiseXplain"/>
    <w:next w:val="BasistekstExTH"/>
    <w:uiPriority w:val="5"/>
    <w:qFormat/>
    <w:rsid w:val="00206E92"/>
    <w:pPr>
      <w:keepNext/>
      <w:keepLines/>
      <w:spacing w:before="220" w:after="100"/>
      <w:outlineLvl w:val="2"/>
    </w:pPr>
    <w:rPr>
      <w:b/>
      <w:iCs/>
      <w:color w:val="6BABE0"/>
      <w:sz w:val="24"/>
    </w:rPr>
  </w:style>
  <w:style w:type="paragraph" w:styleId="Index4">
    <w:name w:val="index 4"/>
    <w:basedOn w:val="Standaard"/>
    <w:next w:val="Standaard"/>
    <w:uiPriority w:val="98"/>
    <w:semiHidden/>
    <w:rsid w:val="00122DED"/>
    <w:pPr>
      <w:numPr>
        <w:ilvl w:val="0"/>
        <w:numId w:val="0"/>
      </w:numPr>
      <w:ind w:left="720" w:hanging="180"/>
    </w:pPr>
  </w:style>
  <w:style w:type="paragraph" w:styleId="Index5">
    <w:name w:val="index 5"/>
    <w:basedOn w:val="Standaard"/>
    <w:next w:val="Standaard"/>
    <w:uiPriority w:val="98"/>
    <w:semiHidden/>
    <w:rsid w:val="00122DED"/>
    <w:pPr>
      <w:numPr>
        <w:ilvl w:val="0"/>
        <w:numId w:val="0"/>
      </w:numPr>
      <w:ind w:left="900" w:hanging="180"/>
    </w:pPr>
  </w:style>
  <w:style w:type="paragraph" w:styleId="Index6">
    <w:name w:val="index 6"/>
    <w:basedOn w:val="Standaard"/>
    <w:next w:val="Standaard"/>
    <w:uiPriority w:val="98"/>
    <w:semiHidden/>
    <w:rsid w:val="00122DED"/>
    <w:pPr>
      <w:numPr>
        <w:ilvl w:val="0"/>
        <w:numId w:val="0"/>
      </w:numPr>
      <w:ind w:left="1080" w:hanging="180"/>
    </w:pPr>
  </w:style>
  <w:style w:type="paragraph" w:styleId="Index7">
    <w:name w:val="index 7"/>
    <w:basedOn w:val="Standaard"/>
    <w:next w:val="Standaard"/>
    <w:uiPriority w:val="98"/>
    <w:semiHidden/>
    <w:rsid w:val="00122DED"/>
    <w:pPr>
      <w:numPr>
        <w:ilvl w:val="0"/>
        <w:numId w:val="0"/>
      </w:numPr>
      <w:ind w:left="1260" w:hanging="180"/>
    </w:pPr>
  </w:style>
  <w:style w:type="paragraph" w:styleId="Index8">
    <w:name w:val="index 8"/>
    <w:basedOn w:val="Standaard"/>
    <w:next w:val="Standaard"/>
    <w:uiPriority w:val="98"/>
    <w:semiHidden/>
    <w:rsid w:val="00122DED"/>
    <w:pPr>
      <w:numPr>
        <w:ilvl w:val="0"/>
        <w:numId w:val="0"/>
      </w:numPr>
      <w:ind w:left="1440" w:hanging="180"/>
    </w:pPr>
  </w:style>
  <w:style w:type="paragraph" w:styleId="Index9">
    <w:name w:val="index 9"/>
    <w:basedOn w:val="Standaard"/>
    <w:next w:val="Standaard"/>
    <w:uiPriority w:val="98"/>
    <w:semiHidden/>
    <w:rsid w:val="00122DED"/>
    <w:pPr>
      <w:numPr>
        <w:ilvl w:val="0"/>
        <w:numId w:val="0"/>
      </w:numPr>
      <w:ind w:left="1620" w:hanging="180"/>
    </w:pPr>
  </w:style>
  <w:style w:type="paragraph" w:styleId="Inhopg5">
    <w:name w:val="toc 5"/>
    <w:aliases w:val="Inhopg 5 eXplain"/>
    <w:basedOn w:val="ZsysbasistoceXplain"/>
    <w:next w:val="BasistekstExTH"/>
    <w:uiPriority w:val="4"/>
    <w:semiHidden/>
    <w:rsid w:val="006F34DA"/>
  </w:style>
  <w:style w:type="paragraph" w:styleId="Inhopg6">
    <w:name w:val="toc 6"/>
    <w:aliases w:val="Inhopg 6 eXplain"/>
    <w:basedOn w:val="ZsysbasistoceXplain"/>
    <w:next w:val="BasistekstExTH"/>
    <w:uiPriority w:val="4"/>
    <w:semiHidden/>
    <w:rsid w:val="009F099B"/>
  </w:style>
  <w:style w:type="paragraph" w:styleId="Inhopg7">
    <w:name w:val="toc 7"/>
    <w:aliases w:val="Inhopg 7 eXplain"/>
    <w:basedOn w:val="ZsysbasistoceXplain"/>
    <w:next w:val="BasistekstExTH"/>
    <w:uiPriority w:val="4"/>
    <w:semiHidden/>
    <w:rsid w:val="00BF56B4"/>
  </w:style>
  <w:style w:type="paragraph" w:styleId="Inhopg8">
    <w:name w:val="toc 8"/>
    <w:aliases w:val="Inhopg 8 eXplain"/>
    <w:basedOn w:val="ZsysbasistoceXplain"/>
    <w:next w:val="BasistekstExTH"/>
    <w:uiPriority w:val="4"/>
    <w:semiHidden/>
    <w:rsid w:val="001B44CC"/>
  </w:style>
  <w:style w:type="paragraph" w:styleId="Inhopg9">
    <w:name w:val="toc 9"/>
    <w:aliases w:val="Inhopg 9 eXplain"/>
    <w:basedOn w:val="ZsysbasistoceXplain"/>
    <w:next w:val="BasistekstExTH"/>
    <w:uiPriority w:val="4"/>
    <w:semiHidden/>
    <w:rsid w:val="00480F81"/>
  </w:style>
  <w:style w:type="paragraph" w:styleId="Afzender">
    <w:name w:val="envelope return"/>
    <w:basedOn w:val="ZsysbasiseXplain"/>
    <w:next w:val="BasistekstExTH"/>
    <w:uiPriority w:val="98"/>
    <w:semiHidden/>
    <w:rsid w:val="0020607F"/>
  </w:style>
  <w:style w:type="numbering" w:styleId="Artikelsectie">
    <w:name w:val="Outline List 3"/>
    <w:basedOn w:val="Geenlijst"/>
    <w:uiPriority w:val="98"/>
    <w:semiHidden/>
    <w:rsid w:val="00E07762"/>
    <w:pPr>
      <w:numPr>
        <w:numId w:val="5"/>
      </w:numPr>
    </w:pPr>
  </w:style>
  <w:style w:type="paragraph" w:styleId="Berichtkop">
    <w:name w:val="Message Header"/>
    <w:basedOn w:val="ZsysbasiseXplain"/>
    <w:next w:val="BasistekstExTH"/>
    <w:uiPriority w:val="98"/>
    <w:semiHidden/>
    <w:rsid w:val="0020607F"/>
  </w:style>
  <w:style w:type="paragraph" w:styleId="Bloktekst">
    <w:name w:val="Block Text"/>
    <w:basedOn w:val="ZsysbasiseXplain"/>
    <w:next w:val="BasistekstExTH"/>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Xplain"/>
    <w:next w:val="BasistekstExTH"/>
    <w:uiPriority w:val="98"/>
    <w:semiHidden/>
    <w:rsid w:val="0020607F"/>
  </w:style>
  <w:style w:type="paragraph" w:styleId="Handtekening">
    <w:name w:val="Signature"/>
    <w:basedOn w:val="ZsysbasiseXplain"/>
    <w:next w:val="BasistekstExTH"/>
    <w:uiPriority w:val="98"/>
    <w:semiHidden/>
    <w:rsid w:val="0020607F"/>
  </w:style>
  <w:style w:type="paragraph" w:styleId="HTML-voorafopgemaakt">
    <w:name w:val="HTML Preformatted"/>
    <w:basedOn w:val="ZsysbasiseXplain"/>
    <w:next w:val="BasistekstExTH"/>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A0BE46" w:themeColor="accent6"/>
        <w:left w:val="single" w:sz="8" w:space="0" w:color="A0BE46" w:themeColor="accent6"/>
        <w:bottom w:val="single" w:sz="8" w:space="0" w:color="A0BE46" w:themeColor="accent6"/>
        <w:right w:val="single" w:sz="8" w:space="0" w:color="A0BE46" w:themeColor="accent6"/>
      </w:tblBorders>
    </w:tblPr>
    <w:tblStylePr w:type="firstRow">
      <w:pPr>
        <w:spacing w:before="0" w:after="0" w:line="240" w:lineRule="auto"/>
      </w:pPr>
      <w:rPr>
        <w:b/>
        <w:bCs/>
        <w:color w:val="FFFFFF" w:themeColor="background1"/>
      </w:rPr>
      <w:tblPr/>
      <w:tcPr>
        <w:shd w:val="clear" w:color="auto" w:fill="A0BE46" w:themeFill="accent6"/>
      </w:tcPr>
    </w:tblStylePr>
    <w:tblStylePr w:type="lastRow">
      <w:pPr>
        <w:spacing w:before="0" w:after="0" w:line="240" w:lineRule="auto"/>
      </w:pPr>
      <w:rPr>
        <w:b/>
        <w:bCs/>
      </w:rPr>
      <w:tblPr/>
      <w:tcPr>
        <w:tcBorders>
          <w:top w:val="double" w:sz="6" w:space="0" w:color="A0BE46" w:themeColor="accent6"/>
          <w:left w:val="single" w:sz="8" w:space="0" w:color="A0BE46" w:themeColor="accent6"/>
          <w:bottom w:val="single" w:sz="8" w:space="0" w:color="A0BE46" w:themeColor="accent6"/>
          <w:right w:val="single" w:sz="8" w:space="0" w:color="A0BE46" w:themeColor="accent6"/>
        </w:tcBorders>
      </w:tcPr>
    </w:tblStylePr>
    <w:tblStylePr w:type="firstCol">
      <w:rPr>
        <w:b/>
        <w:bCs/>
      </w:rPr>
    </w:tblStylePr>
    <w:tblStylePr w:type="lastCol">
      <w:rPr>
        <w:b/>
        <w:bCs/>
      </w:rPr>
    </w:tblStylePr>
    <w:tblStylePr w:type="band1Vert">
      <w:tblPr/>
      <w:tcPr>
        <w:tcBorders>
          <w:top w:val="single" w:sz="8" w:space="0" w:color="A0BE46" w:themeColor="accent6"/>
          <w:left w:val="single" w:sz="8" w:space="0" w:color="A0BE46" w:themeColor="accent6"/>
          <w:bottom w:val="single" w:sz="8" w:space="0" w:color="A0BE46" w:themeColor="accent6"/>
          <w:right w:val="single" w:sz="8" w:space="0" w:color="A0BE46" w:themeColor="accent6"/>
        </w:tcBorders>
      </w:tcPr>
    </w:tblStylePr>
    <w:tblStylePr w:type="band1Horz">
      <w:tblPr/>
      <w:tcPr>
        <w:tcBorders>
          <w:top w:val="single" w:sz="8" w:space="0" w:color="A0BE46" w:themeColor="accent6"/>
          <w:left w:val="single" w:sz="8" w:space="0" w:color="A0BE46" w:themeColor="accent6"/>
          <w:bottom w:val="single" w:sz="8" w:space="0" w:color="A0BE46" w:themeColor="accent6"/>
          <w:right w:val="single" w:sz="8" w:space="0" w:color="A0BE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9B433" w:themeColor="accent5"/>
        <w:left w:val="single" w:sz="8" w:space="0" w:color="F9B433" w:themeColor="accent5"/>
        <w:bottom w:val="single" w:sz="8" w:space="0" w:color="F9B433" w:themeColor="accent5"/>
        <w:right w:val="single" w:sz="8" w:space="0" w:color="F9B433" w:themeColor="accent5"/>
      </w:tblBorders>
    </w:tblPr>
    <w:tblStylePr w:type="firstRow">
      <w:pPr>
        <w:spacing w:before="0" w:after="0" w:line="240" w:lineRule="auto"/>
      </w:pPr>
      <w:rPr>
        <w:b/>
        <w:bCs/>
        <w:color w:val="FFFFFF" w:themeColor="background1"/>
      </w:rPr>
      <w:tblPr/>
      <w:tcPr>
        <w:shd w:val="clear" w:color="auto" w:fill="F9B433" w:themeFill="accent5"/>
      </w:tcPr>
    </w:tblStylePr>
    <w:tblStylePr w:type="lastRow">
      <w:pPr>
        <w:spacing w:before="0" w:after="0" w:line="240" w:lineRule="auto"/>
      </w:pPr>
      <w:rPr>
        <w:b/>
        <w:bCs/>
      </w:rPr>
      <w:tblPr/>
      <w:tcPr>
        <w:tcBorders>
          <w:top w:val="double" w:sz="6" w:space="0" w:color="F9B433" w:themeColor="accent5"/>
          <w:left w:val="single" w:sz="8" w:space="0" w:color="F9B433" w:themeColor="accent5"/>
          <w:bottom w:val="single" w:sz="8" w:space="0" w:color="F9B433" w:themeColor="accent5"/>
          <w:right w:val="single" w:sz="8" w:space="0" w:color="F9B433" w:themeColor="accent5"/>
        </w:tcBorders>
      </w:tcPr>
    </w:tblStylePr>
    <w:tblStylePr w:type="firstCol">
      <w:rPr>
        <w:b/>
        <w:bCs/>
      </w:rPr>
    </w:tblStylePr>
    <w:tblStylePr w:type="lastCol">
      <w:rPr>
        <w:b/>
        <w:bCs/>
      </w:rPr>
    </w:tblStylePr>
    <w:tblStylePr w:type="band1Vert">
      <w:tblPr/>
      <w:tcPr>
        <w:tcBorders>
          <w:top w:val="single" w:sz="8" w:space="0" w:color="F9B433" w:themeColor="accent5"/>
          <w:left w:val="single" w:sz="8" w:space="0" w:color="F9B433" w:themeColor="accent5"/>
          <w:bottom w:val="single" w:sz="8" w:space="0" w:color="F9B433" w:themeColor="accent5"/>
          <w:right w:val="single" w:sz="8" w:space="0" w:color="F9B433" w:themeColor="accent5"/>
        </w:tcBorders>
      </w:tcPr>
    </w:tblStylePr>
    <w:tblStylePr w:type="band1Horz">
      <w:tblPr/>
      <w:tcPr>
        <w:tcBorders>
          <w:top w:val="single" w:sz="8" w:space="0" w:color="F9B433" w:themeColor="accent5"/>
          <w:left w:val="single" w:sz="8" w:space="0" w:color="F9B433" w:themeColor="accent5"/>
          <w:bottom w:val="single" w:sz="8" w:space="0" w:color="F9B433" w:themeColor="accent5"/>
          <w:right w:val="single" w:sz="8" w:space="0" w:color="F9B433"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D35A57" w:themeColor="accent4"/>
        <w:left w:val="single" w:sz="8" w:space="0" w:color="D35A57" w:themeColor="accent4"/>
        <w:bottom w:val="single" w:sz="8" w:space="0" w:color="D35A57" w:themeColor="accent4"/>
        <w:right w:val="single" w:sz="8" w:space="0" w:color="D35A57" w:themeColor="accent4"/>
      </w:tblBorders>
    </w:tblPr>
    <w:tblStylePr w:type="firstRow">
      <w:pPr>
        <w:spacing w:before="0" w:after="0" w:line="240" w:lineRule="auto"/>
      </w:pPr>
      <w:rPr>
        <w:b/>
        <w:bCs/>
        <w:color w:val="FFFFFF" w:themeColor="background1"/>
      </w:rPr>
      <w:tblPr/>
      <w:tcPr>
        <w:shd w:val="clear" w:color="auto" w:fill="D35A57" w:themeFill="accent4"/>
      </w:tcPr>
    </w:tblStylePr>
    <w:tblStylePr w:type="lastRow">
      <w:pPr>
        <w:spacing w:before="0" w:after="0" w:line="240" w:lineRule="auto"/>
      </w:pPr>
      <w:rPr>
        <w:b/>
        <w:bCs/>
      </w:rPr>
      <w:tblPr/>
      <w:tcPr>
        <w:tcBorders>
          <w:top w:val="double" w:sz="6" w:space="0" w:color="D35A57" w:themeColor="accent4"/>
          <w:left w:val="single" w:sz="8" w:space="0" w:color="D35A57" w:themeColor="accent4"/>
          <w:bottom w:val="single" w:sz="8" w:space="0" w:color="D35A57" w:themeColor="accent4"/>
          <w:right w:val="single" w:sz="8" w:space="0" w:color="D35A57" w:themeColor="accent4"/>
        </w:tcBorders>
      </w:tcPr>
    </w:tblStylePr>
    <w:tblStylePr w:type="firstCol">
      <w:rPr>
        <w:b/>
        <w:bCs/>
      </w:rPr>
    </w:tblStylePr>
    <w:tblStylePr w:type="lastCol">
      <w:rPr>
        <w:b/>
        <w:bCs/>
      </w:rPr>
    </w:tblStylePr>
    <w:tblStylePr w:type="band1Vert">
      <w:tblPr/>
      <w:tcPr>
        <w:tcBorders>
          <w:top w:val="single" w:sz="8" w:space="0" w:color="D35A57" w:themeColor="accent4"/>
          <w:left w:val="single" w:sz="8" w:space="0" w:color="D35A57" w:themeColor="accent4"/>
          <w:bottom w:val="single" w:sz="8" w:space="0" w:color="D35A57" w:themeColor="accent4"/>
          <w:right w:val="single" w:sz="8" w:space="0" w:color="D35A57" w:themeColor="accent4"/>
        </w:tcBorders>
      </w:tcPr>
    </w:tblStylePr>
    <w:tblStylePr w:type="band1Horz">
      <w:tblPr/>
      <w:tcPr>
        <w:tcBorders>
          <w:top w:val="single" w:sz="8" w:space="0" w:color="D35A57" w:themeColor="accent4"/>
          <w:left w:val="single" w:sz="8" w:space="0" w:color="D35A57" w:themeColor="accent4"/>
          <w:bottom w:val="single" w:sz="8" w:space="0" w:color="D35A57" w:themeColor="accent4"/>
          <w:right w:val="single" w:sz="8" w:space="0" w:color="D35A57"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E0EF" w:themeColor="accent3"/>
        <w:left w:val="single" w:sz="8" w:space="0" w:color="C9E0EF" w:themeColor="accent3"/>
        <w:bottom w:val="single" w:sz="8" w:space="0" w:color="C9E0EF" w:themeColor="accent3"/>
        <w:right w:val="single" w:sz="8" w:space="0" w:color="C9E0EF" w:themeColor="accent3"/>
      </w:tblBorders>
    </w:tblPr>
    <w:tblStylePr w:type="firstRow">
      <w:pPr>
        <w:spacing w:before="0" w:after="0" w:line="240" w:lineRule="auto"/>
      </w:pPr>
      <w:rPr>
        <w:b/>
        <w:bCs/>
        <w:color w:val="FFFFFF" w:themeColor="background1"/>
      </w:rPr>
      <w:tblPr/>
      <w:tcPr>
        <w:shd w:val="clear" w:color="auto" w:fill="C9E0EF" w:themeFill="accent3"/>
      </w:tcPr>
    </w:tblStylePr>
    <w:tblStylePr w:type="lastRow">
      <w:pPr>
        <w:spacing w:before="0" w:after="0" w:line="240" w:lineRule="auto"/>
      </w:pPr>
      <w:rPr>
        <w:b/>
        <w:bCs/>
      </w:rPr>
      <w:tblPr/>
      <w:tcPr>
        <w:tcBorders>
          <w:top w:val="double" w:sz="6" w:space="0" w:color="C9E0EF" w:themeColor="accent3"/>
          <w:left w:val="single" w:sz="8" w:space="0" w:color="C9E0EF" w:themeColor="accent3"/>
          <w:bottom w:val="single" w:sz="8" w:space="0" w:color="C9E0EF" w:themeColor="accent3"/>
          <w:right w:val="single" w:sz="8" w:space="0" w:color="C9E0EF" w:themeColor="accent3"/>
        </w:tcBorders>
      </w:tcPr>
    </w:tblStylePr>
    <w:tblStylePr w:type="firstCol">
      <w:rPr>
        <w:b/>
        <w:bCs/>
      </w:rPr>
    </w:tblStylePr>
    <w:tblStylePr w:type="lastCol">
      <w:rPr>
        <w:b/>
        <w:bCs/>
      </w:rPr>
    </w:tblStylePr>
    <w:tblStylePr w:type="band1Vert">
      <w:tblPr/>
      <w:tcPr>
        <w:tcBorders>
          <w:top w:val="single" w:sz="8" w:space="0" w:color="C9E0EF" w:themeColor="accent3"/>
          <w:left w:val="single" w:sz="8" w:space="0" w:color="C9E0EF" w:themeColor="accent3"/>
          <w:bottom w:val="single" w:sz="8" w:space="0" w:color="C9E0EF" w:themeColor="accent3"/>
          <w:right w:val="single" w:sz="8" w:space="0" w:color="C9E0EF" w:themeColor="accent3"/>
        </w:tcBorders>
      </w:tcPr>
    </w:tblStylePr>
    <w:tblStylePr w:type="band1Horz">
      <w:tblPr/>
      <w:tcPr>
        <w:tcBorders>
          <w:top w:val="single" w:sz="8" w:space="0" w:color="C9E0EF" w:themeColor="accent3"/>
          <w:left w:val="single" w:sz="8" w:space="0" w:color="C9E0EF" w:themeColor="accent3"/>
          <w:bottom w:val="single" w:sz="8" w:space="0" w:color="C9E0EF" w:themeColor="accent3"/>
          <w:right w:val="single" w:sz="8" w:space="0" w:color="C9E0EF" w:themeColor="accent3"/>
        </w:tcBorders>
      </w:tcPr>
    </w:tblStylePr>
  </w:style>
  <w:style w:type="paragraph" w:styleId="HTML-adres">
    <w:name w:val="HTML Address"/>
    <w:basedOn w:val="ZsysbasiseXplain"/>
    <w:next w:val="BasistekstExTH"/>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90C1DC" w:themeColor="accent2"/>
        <w:left w:val="single" w:sz="8" w:space="0" w:color="90C1DC" w:themeColor="accent2"/>
        <w:bottom w:val="single" w:sz="8" w:space="0" w:color="90C1DC" w:themeColor="accent2"/>
        <w:right w:val="single" w:sz="8" w:space="0" w:color="90C1DC" w:themeColor="accent2"/>
      </w:tblBorders>
    </w:tblPr>
    <w:tblStylePr w:type="firstRow">
      <w:pPr>
        <w:spacing w:before="0" w:after="0" w:line="240" w:lineRule="auto"/>
      </w:pPr>
      <w:rPr>
        <w:b/>
        <w:bCs/>
        <w:color w:val="FFFFFF" w:themeColor="background1"/>
      </w:rPr>
      <w:tblPr/>
      <w:tcPr>
        <w:shd w:val="clear" w:color="auto" w:fill="90C1DC" w:themeFill="accent2"/>
      </w:tcPr>
    </w:tblStylePr>
    <w:tblStylePr w:type="lastRow">
      <w:pPr>
        <w:spacing w:before="0" w:after="0" w:line="240" w:lineRule="auto"/>
      </w:pPr>
      <w:rPr>
        <w:b/>
        <w:bCs/>
      </w:rPr>
      <w:tblPr/>
      <w:tcPr>
        <w:tcBorders>
          <w:top w:val="double" w:sz="6" w:space="0" w:color="90C1DC" w:themeColor="accent2"/>
          <w:left w:val="single" w:sz="8" w:space="0" w:color="90C1DC" w:themeColor="accent2"/>
          <w:bottom w:val="single" w:sz="8" w:space="0" w:color="90C1DC" w:themeColor="accent2"/>
          <w:right w:val="single" w:sz="8" w:space="0" w:color="90C1DC" w:themeColor="accent2"/>
        </w:tcBorders>
      </w:tcPr>
    </w:tblStylePr>
    <w:tblStylePr w:type="firstCol">
      <w:rPr>
        <w:b/>
        <w:bCs/>
      </w:rPr>
    </w:tblStylePr>
    <w:tblStylePr w:type="lastCol">
      <w:rPr>
        <w:b/>
        <w:bCs/>
      </w:rPr>
    </w:tblStylePr>
    <w:tblStylePr w:type="band1Vert">
      <w:tblPr/>
      <w:tcPr>
        <w:tcBorders>
          <w:top w:val="single" w:sz="8" w:space="0" w:color="90C1DC" w:themeColor="accent2"/>
          <w:left w:val="single" w:sz="8" w:space="0" w:color="90C1DC" w:themeColor="accent2"/>
          <w:bottom w:val="single" w:sz="8" w:space="0" w:color="90C1DC" w:themeColor="accent2"/>
          <w:right w:val="single" w:sz="8" w:space="0" w:color="90C1DC" w:themeColor="accent2"/>
        </w:tcBorders>
      </w:tcPr>
    </w:tblStylePr>
    <w:tblStylePr w:type="band1Horz">
      <w:tblPr/>
      <w:tcPr>
        <w:tcBorders>
          <w:top w:val="single" w:sz="8" w:space="0" w:color="90C1DC" w:themeColor="accent2"/>
          <w:left w:val="single" w:sz="8" w:space="0" w:color="90C1DC" w:themeColor="accent2"/>
          <w:bottom w:val="single" w:sz="8" w:space="0" w:color="90C1DC" w:themeColor="accent2"/>
          <w:right w:val="single" w:sz="8" w:space="0" w:color="90C1DC" w:themeColor="accent2"/>
        </w:tcBorders>
      </w:tcPr>
    </w:tblStylePr>
  </w:style>
  <w:style w:type="table" w:styleId="Lichtearcering-accent6">
    <w:name w:val="Light Shading Accent 6"/>
    <w:basedOn w:val="Standaardtabel"/>
    <w:uiPriority w:val="60"/>
    <w:rsid w:val="00E07762"/>
    <w:pPr>
      <w:spacing w:line="240" w:lineRule="auto"/>
    </w:pPr>
    <w:rPr>
      <w:color w:val="789032" w:themeColor="accent6" w:themeShade="BF"/>
    </w:rPr>
    <w:tblPr>
      <w:tblStyleRowBandSize w:val="1"/>
      <w:tblStyleColBandSize w:val="1"/>
      <w:tblBorders>
        <w:top w:val="single" w:sz="8" w:space="0" w:color="A0BE46" w:themeColor="accent6"/>
        <w:bottom w:val="single" w:sz="8" w:space="0" w:color="A0BE46" w:themeColor="accent6"/>
      </w:tblBorders>
    </w:tblPr>
    <w:tblStylePr w:type="firstRow">
      <w:pPr>
        <w:spacing w:before="0" w:after="0" w:line="240" w:lineRule="auto"/>
      </w:pPr>
      <w:rPr>
        <w:b/>
        <w:bCs/>
      </w:rPr>
      <w:tblPr/>
      <w:tcPr>
        <w:tcBorders>
          <w:top w:val="single" w:sz="8" w:space="0" w:color="A0BE46" w:themeColor="accent6"/>
          <w:left w:val="nil"/>
          <w:bottom w:val="single" w:sz="8" w:space="0" w:color="A0BE46" w:themeColor="accent6"/>
          <w:right w:val="nil"/>
          <w:insideH w:val="nil"/>
          <w:insideV w:val="nil"/>
        </w:tcBorders>
      </w:tcPr>
    </w:tblStylePr>
    <w:tblStylePr w:type="lastRow">
      <w:pPr>
        <w:spacing w:before="0" w:after="0" w:line="240" w:lineRule="auto"/>
      </w:pPr>
      <w:rPr>
        <w:b/>
        <w:bCs/>
      </w:rPr>
      <w:tblPr/>
      <w:tcPr>
        <w:tcBorders>
          <w:top w:val="single" w:sz="8" w:space="0" w:color="A0BE46" w:themeColor="accent6"/>
          <w:left w:val="nil"/>
          <w:bottom w:val="single" w:sz="8" w:space="0" w:color="A0BE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FD1" w:themeFill="accent6" w:themeFillTint="3F"/>
      </w:tcPr>
    </w:tblStylePr>
    <w:tblStylePr w:type="band1Horz">
      <w:tblPr/>
      <w:tcPr>
        <w:tcBorders>
          <w:left w:val="nil"/>
          <w:right w:val="nil"/>
          <w:insideH w:val="nil"/>
          <w:insideV w:val="nil"/>
        </w:tcBorders>
        <w:shd w:val="clear" w:color="auto" w:fill="E7EFD1"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Xplain"/>
    <w:next w:val="BasistekstExTH"/>
    <w:uiPriority w:val="98"/>
    <w:semiHidden/>
    <w:rsid w:val="00F33259"/>
    <w:pPr>
      <w:ind w:left="284" w:hanging="284"/>
    </w:pPr>
  </w:style>
  <w:style w:type="paragraph" w:styleId="Lijst2">
    <w:name w:val="List 2"/>
    <w:basedOn w:val="ZsysbasiseXplain"/>
    <w:next w:val="BasistekstExTH"/>
    <w:uiPriority w:val="98"/>
    <w:semiHidden/>
    <w:rsid w:val="00F33259"/>
    <w:pPr>
      <w:ind w:left="568" w:hanging="284"/>
    </w:pPr>
  </w:style>
  <w:style w:type="paragraph" w:styleId="Lijst3">
    <w:name w:val="List 3"/>
    <w:basedOn w:val="ZsysbasiseXplain"/>
    <w:next w:val="BasistekstExTH"/>
    <w:uiPriority w:val="98"/>
    <w:semiHidden/>
    <w:rsid w:val="00F33259"/>
    <w:pPr>
      <w:ind w:left="851" w:hanging="284"/>
    </w:pPr>
  </w:style>
  <w:style w:type="paragraph" w:styleId="Lijst4">
    <w:name w:val="List 4"/>
    <w:basedOn w:val="ZsysbasiseXplain"/>
    <w:next w:val="BasistekstExTH"/>
    <w:uiPriority w:val="98"/>
    <w:semiHidden/>
    <w:rsid w:val="00F33259"/>
    <w:pPr>
      <w:ind w:left="1135" w:hanging="284"/>
    </w:pPr>
  </w:style>
  <w:style w:type="paragraph" w:styleId="Lijst5">
    <w:name w:val="List 5"/>
    <w:basedOn w:val="ZsysbasiseXplain"/>
    <w:next w:val="BasistekstExTH"/>
    <w:uiPriority w:val="98"/>
    <w:semiHidden/>
    <w:rsid w:val="00F33259"/>
    <w:pPr>
      <w:ind w:left="1418" w:hanging="284"/>
    </w:pPr>
  </w:style>
  <w:style w:type="paragraph" w:styleId="Index1">
    <w:name w:val="index 1"/>
    <w:basedOn w:val="ZsysbasiseXplain"/>
    <w:next w:val="BasistekstExTH"/>
    <w:uiPriority w:val="98"/>
    <w:semiHidden/>
    <w:rsid w:val="00F33259"/>
  </w:style>
  <w:style w:type="paragraph" w:styleId="Lijstopsomteken">
    <w:name w:val="List Bullet"/>
    <w:basedOn w:val="ZsysbasiseXplain"/>
    <w:next w:val="BasistekstExTH"/>
    <w:uiPriority w:val="98"/>
    <w:semiHidden/>
    <w:rsid w:val="00E7078D"/>
    <w:pPr>
      <w:numPr>
        <w:numId w:val="9"/>
      </w:numPr>
    </w:pPr>
  </w:style>
  <w:style w:type="paragraph" w:styleId="Lijstopsomteken2">
    <w:name w:val="List Bullet 2"/>
    <w:basedOn w:val="ZsysbasiseXplain"/>
    <w:next w:val="BasistekstExTH"/>
    <w:uiPriority w:val="98"/>
    <w:semiHidden/>
    <w:rsid w:val="00E7078D"/>
    <w:pPr>
      <w:numPr>
        <w:numId w:val="10"/>
      </w:numPr>
    </w:pPr>
  </w:style>
  <w:style w:type="paragraph" w:styleId="Lijstopsomteken3">
    <w:name w:val="List Bullet 3"/>
    <w:basedOn w:val="ZsysbasiseXplain"/>
    <w:next w:val="BasistekstExTH"/>
    <w:uiPriority w:val="98"/>
    <w:semiHidden/>
    <w:rsid w:val="00E7078D"/>
    <w:pPr>
      <w:numPr>
        <w:numId w:val="11"/>
      </w:numPr>
    </w:pPr>
  </w:style>
  <w:style w:type="paragraph" w:styleId="Lijstopsomteken4">
    <w:name w:val="List Bullet 4"/>
    <w:basedOn w:val="ZsysbasiseXplain"/>
    <w:next w:val="BasistekstExTH"/>
    <w:uiPriority w:val="98"/>
    <w:semiHidden/>
    <w:rsid w:val="00E7078D"/>
    <w:pPr>
      <w:numPr>
        <w:numId w:val="12"/>
      </w:numPr>
    </w:pPr>
  </w:style>
  <w:style w:type="paragraph" w:styleId="Lijstnummering">
    <w:name w:val="List Number"/>
    <w:basedOn w:val="ZsysbasiseXplain"/>
    <w:next w:val="BasistekstExTH"/>
    <w:uiPriority w:val="98"/>
    <w:semiHidden/>
    <w:rsid w:val="00705849"/>
    <w:pPr>
      <w:numPr>
        <w:numId w:val="14"/>
      </w:numPr>
    </w:pPr>
  </w:style>
  <w:style w:type="paragraph" w:styleId="Lijstnummering2">
    <w:name w:val="List Number 2"/>
    <w:basedOn w:val="ZsysbasiseXplain"/>
    <w:next w:val="BasistekstExTH"/>
    <w:uiPriority w:val="98"/>
    <w:semiHidden/>
    <w:rsid w:val="00705849"/>
    <w:pPr>
      <w:numPr>
        <w:numId w:val="15"/>
      </w:numPr>
    </w:pPr>
  </w:style>
  <w:style w:type="paragraph" w:styleId="Lijstnummering3">
    <w:name w:val="List Number 3"/>
    <w:basedOn w:val="ZsysbasiseXplain"/>
    <w:next w:val="BasistekstExTH"/>
    <w:uiPriority w:val="98"/>
    <w:semiHidden/>
    <w:rsid w:val="00705849"/>
    <w:pPr>
      <w:numPr>
        <w:numId w:val="16"/>
      </w:numPr>
    </w:pPr>
  </w:style>
  <w:style w:type="paragraph" w:styleId="Lijstnummering4">
    <w:name w:val="List Number 4"/>
    <w:basedOn w:val="ZsysbasiseXplain"/>
    <w:next w:val="BasistekstExTH"/>
    <w:uiPriority w:val="98"/>
    <w:semiHidden/>
    <w:rsid w:val="00705849"/>
    <w:pPr>
      <w:numPr>
        <w:numId w:val="17"/>
      </w:numPr>
    </w:pPr>
  </w:style>
  <w:style w:type="paragraph" w:styleId="Lijstnummering5">
    <w:name w:val="List Number 5"/>
    <w:basedOn w:val="ZsysbasiseXplain"/>
    <w:next w:val="BasistekstExTH"/>
    <w:uiPriority w:val="98"/>
    <w:semiHidden/>
    <w:rsid w:val="00705849"/>
    <w:pPr>
      <w:numPr>
        <w:numId w:val="18"/>
      </w:numPr>
    </w:pPr>
  </w:style>
  <w:style w:type="paragraph" w:styleId="Lijstvoortzetting">
    <w:name w:val="List Continue"/>
    <w:basedOn w:val="ZsysbasiseXplain"/>
    <w:next w:val="BasistekstExTH"/>
    <w:uiPriority w:val="98"/>
    <w:semiHidden/>
    <w:rsid w:val="00705849"/>
    <w:pPr>
      <w:ind w:left="284"/>
    </w:pPr>
  </w:style>
  <w:style w:type="paragraph" w:styleId="Lijstvoortzetting2">
    <w:name w:val="List Continue 2"/>
    <w:basedOn w:val="ZsysbasiseXplain"/>
    <w:next w:val="BasistekstExTH"/>
    <w:uiPriority w:val="98"/>
    <w:semiHidden/>
    <w:rsid w:val="00705849"/>
    <w:pPr>
      <w:ind w:left="567"/>
    </w:pPr>
  </w:style>
  <w:style w:type="paragraph" w:styleId="Lijstvoortzetting3">
    <w:name w:val="List Continue 3"/>
    <w:basedOn w:val="ZsysbasiseXplain"/>
    <w:next w:val="BasistekstExTH"/>
    <w:uiPriority w:val="98"/>
    <w:semiHidden/>
    <w:rsid w:val="00705849"/>
    <w:pPr>
      <w:ind w:left="851"/>
    </w:pPr>
  </w:style>
  <w:style w:type="paragraph" w:styleId="Lijstvoortzetting4">
    <w:name w:val="List Continue 4"/>
    <w:basedOn w:val="ZsysbasiseXplain"/>
    <w:next w:val="BasistekstExTH"/>
    <w:uiPriority w:val="98"/>
    <w:semiHidden/>
    <w:rsid w:val="00705849"/>
    <w:pPr>
      <w:ind w:left="1134"/>
    </w:pPr>
  </w:style>
  <w:style w:type="paragraph" w:styleId="Lijstvoortzetting5">
    <w:name w:val="List Continue 5"/>
    <w:basedOn w:val="ZsysbasiseXplain"/>
    <w:next w:val="BasistekstExTH"/>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eXplain"/>
    <w:next w:val="BasistekstExTH"/>
    <w:uiPriority w:val="98"/>
    <w:semiHidden/>
    <w:rsid w:val="0020607F"/>
  </w:style>
  <w:style w:type="paragraph" w:styleId="Notitiekop">
    <w:name w:val="Note Heading"/>
    <w:basedOn w:val="ZsysbasiseXplain"/>
    <w:next w:val="BasistekstExTH"/>
    <w:uiPriority w:val="98"/>
    <w:semiHidden/>
    <w:rsid w:val="0020607F"/>
  </w:style>
  <w:style w:type="paragraph" w:styleId="Plattetekst">
    <w:name w:val="Body Text"/>
    <w:basedOn w:val="ZsysbasiseXplain"/>
    <w:next w:val="BasistekstExTH"/>
    <w:link w:val="PlattetekstChar"/>
    <w:uiPriority w:val="98"/>
    <w:semiHidden/>
    <w:rsid w:val="0020607F"/>
  </w:style>
  <w:style w:type="paragraph" w:styleId="Plattetekst2">
    <w:name w:val="Body Text 2"/>
    <w:basedOn w:val="ZsysbasiseXplain"/>
    <w:next w:val="BasistekstExTH"/>
    <w:link w:val="Plattetekst2Char"/>
    <w:uiPriority w:val="3"/>
    <w:semiHidden/>
    <w:rsid w:val="00E7078D"/>
  </w:style>
  <w:style w:type="paragraph" w:styleId="Plattetekst3">
    <w:name w:val="Body Text 3"/>
    <w:basedOn w:val="ZsysbasiseXplain"/>
    <w:next w:val="BasistekstExTH"/>
    <w:uiPriority w:val="3"/>
    <w:semiHidden/>
    <w:rsid w:val="0020607F"/>
  </w:style>
  <w:style w:type="paragraph" w:styleId="Platteteksteersteinspringing">
    <w:name w:val="Body Text First Indent"/>
    <w:basedOn w:val="ZsysbasiseXplain"/>
    <w:next w:val="BasistekstExTH"/>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uiPriority w:val="3"/>
    <w:semiHidden/>
    <w:rsid w:val="00471A1E"/>
    <w:rPr>
      <w:rFonts w:ascii="Calibri" w:hAnsi="Calibri" w:cs="Maiandra GD"/>
      <w:color w:val="000000" w:themeColor="dark1"/>
      <w:sz w:val="22"/>
      <w:szCs w:val="18"/>
    </w:rPr>
  </w:style>
  <w:style w:type="paragraph" w:styleId="Plattetekstinspringen">
    <w:name w:val="Body Text Indent"/>
    <w:basedOn w:val="ZsysbasiseXplain"/>
    <w:next w:val="BasistekstExTH"/>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uiPriority w:val="3"/>
    <w:semiHidden/>
    <w:rsid w:val="00471A1E"/>
    <w:rPr>
      <w:rFonts w:ascii="Calibri" w:hAnsi="Calibri" w:cs="Maiandra GD"/>
      <w:color w:val="000000" w:themeColor="dark1"/>
      <w:sz w:val="22"/>
      <w:szCs w:val="18"/>
    </w:rPr>
  </w:style>
  <w:style w:type="paragraph" w:styleId="Platteteksteersteinspringing2">
    <w:name w:val="Body Text First Indent 2"/>
    <w:basedOn w:val="ZsysbasiseXplain"/>
    <w:next w:val="BasistekstExTH"/>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XplainChar">
    <w:name w:val="Zsysbasis eXplain Char"/>
    <w:basedOn w:val="Standaardalinea-lettertype"/>
    <w:link w:val="ZsysbasiseXplain"/>
    <w:semiHidden/>
    <w:rsid w:val="002558C1"/>
    <w:rPr>
      <w:rFonts w:ascii="Calibri" w:hAnsi="Calibri" w:cs="Maiandra GD"/>
      <w:color w:val="000000" w:themeColor="dark1"/>
      <w:sz w:val="22"/>
      <w:szCs w:val="18"/>
    </w:rPr>
  </w:style>
  <w:style w:type="paragraph" w:styleId="Standaardinspringing">
    <w:name w:val="Normal Indent"/>
    <w:basedOn w:val="ZsysbasiseXplain"/>
    <w:next w:val="BasistekstExTH"/>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Xplain"/>
    <w:basedOn w:val="Standaardalinea-lettertype"/>
    <w:uiPriority w:val="4"/>
    <w:semiHidden/>
    <w:rsid w:val="007D4F22"/>
    <w:rPr>
      <w:vertAlign w:val="superscript"/>
    </w:rPr>
  </w:style>
  <w:style w:type="paragraph" w:styleId="Voetnoottekst">
    <w:name w:val="footnote text"/>
    <w:aliases w:val="Voetnoottekst eXplain"/>
    <w:basedOn w:val="ZsysbasiseXplain"/>
    <w:uiPriority w:val="4"/>
    <w:semiHidden/>
    <w:rsid w:val="00733261"/>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eXplain"/>
    <w:next w:val="BasistekstExTH"/>
    <w:uiPriority w:val="98"/>
    <w:semiHidden/>
    <w:rsid w:val="0020607F"/>
  </w:style>
  <w:style w:type="paragraph" w:styleId="Tekstzonderopmaak">
    <w:name w:val="Plain Text"/>
    <w:basedOn w:val="ZsysbasiseXplain"/>
    <w:next w:val="BasistekstExTH"/>
    <w:uiPriority w:val="98"/>
    <w:semiHidden/>
    <w:rsid w:val="0020607F"/>
  </w:style>
  <w:style w:type="paragraph" w:styleId="Ballontekst">
    <w:name w:val="Balloon Text"/>
    <w:basedOn w:val="ZsysbasiseXplain"/>
    <w:next w:val="BasistekstExTH"/>
    <w:uiPriority w:val="98"/>
    <w:semiHidden/>
    <w:rsid w:val="0020607F"/>
  </w:style>
  <w:style w:type="paragraph" w:styleId="Bijschrift">
    <w:name w:val="caption"/>
    <w:aliases w:val="Bijschrift eXplain"/>
    <w:basedOn w:val="ZsysbasiseXplain"/>
    <w:next w:val="BasistekstExTH"/>
    <w:uiPriority w:val="4"/>
    <w:semiHidden/>
    <w:qFormat/>
    <w:rsid w:val="00CA35D2"/>
  </w:style>
  <w:style w:type="character" w:customStyle="1" w:styleId="TekstopmerkingChar">
    <w:name w:val="Tekst opmerking Char"/>
    <w:basedOn w:val="ZsysbasiseXplainChar"/>
    <w:link w:val="Tekstopmerking"/>
    <w:uiPriority w:val="98"/>
    <w:semiHidden/>
    <w:rsid w:val="00471A1E"/>
    <w:rPr>
      <w:rFonts w:ascii="Calibri" w:hAnsi="Calibri" w:cs="Maiandra GD"/>
      <w:color w:val="000000" w:themeColor="dark1"/>
      <w:sz w:val="22"/>
      <w:szCs w:val="18"/>
    </w:rPr>
  </w:style>
  <w:style w:type="paragraph" w:styleId="Documentstructuur">
    <w:name w:val="Document Map"/>
    <w:basedOn w:val="ZsysbasiseXplain"/>
    <w:next w:val="BasistekstExTH"/>
    <w:uiPriority w:val="98"/>
    <w:semiHidden/>
    <w:rsid w:val="0020607F"/>
  </w:style>
  <w:style w:type="table" w:styleId="Lichtearcering-accent5">
    <w:name w:val="Light Shading Accent 5"/>
    <w:basedOn w:val="Standaardtabel"/>
    <w:uiPriority w:val="60"/>
    <w:rsid w:val="00E07762"/>
    <w:pPr>
      <w:spacing w:line="240" w:lineRule="auto"/>
    </w:pPr>
    <w:rPr>
      <w:color w:val="DA9006" w:themeColor="accent5" w:themeShade="BF"/>
    </w:rPr>
    <w:tblPr>
      <w:tblStyleRowBandSize w:val="1"/>
      <w:tblStyleColBandSize w:val="1"/>
      <w:tblBorders>
        <w:top w:val="single" w:sz="8" w:space="0" w:color="F9B433" w:themeColor="accent5"/>
        <w:bottom w:val="single" w:sz="8" w:space="0" w:color="F9B433" w:themeColor="accent5"/>
      </w:tblBorders>
    </w:tblPr>
    <w:tblStylePr w:type="firstRow">
      <w:pPr>
        <w:spacing w:before="0" w:after="0" w:line="240" w:lineRule="auto"/>
      </w:pPr>
      <w:rPr>
        <w:b/>
        <w:bCs/>
      </w:rPr>
      <w:tblPr/>
      <w:tcPr>
        <w:tcBorders>
          <w:top w:val="single" w:sz="8" w:space="0" w:color="F9B433" w:themeColor="accent5"/>
          <w:left w:val="nil"/>
          <w:bottom w:val="single" w:sz="8" w:space="0" w:color="F9B433" w:themeColor="accent5"/>
          <w:right w:val="nil"/>
          <w:insideH w:val="nil"/>
          <w:insideV w:val="nil"/>
        </w:tcBorders>
      </w:tcPr>
    </w:tblStylePr>
    <w:tblStylePr w:type="lastRow">
      <w:pPr>
        <w:spacing w:before="0" w:after="0" w:line="240" w:lineRule="auto"/>
      </w:pPr>
      <w:rPr>
        <w:b/>
        <w:bCs/>
      </w:rPr>
      <w:tblPr/>
      <w:tcPr>
        <w:tcBorders>
          <w:top w:val="single" w:sz="8" w:space="0" w:color="F9B433" w:themeColor="accent5"/>
          <w:left w:val="nil"/>
          <w:bottom w:val="single" w:sz="8" w:space="0" w:color="F9B4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C" w:themeFill="accent5" w:themeFillTint="3F"/>
      </w:tcPr>
    </w:tblStylePr>
    <w:tblStylePr w:type="band1Horz">
      <w:tblPr/>
      <w:tcPr>
        <w:tcBorders>
          <w:left w:val="nil"/>
          <w:right w:val="nil"/>
          <w:insideH w:val="nil"/>
          <w:insideV w:val="nil"/>
        </w:tcBorders>
        <w:shd w:val="clear" w:color="auto" w:fill="FDECCC" w:themeFill="accent5" w:themeFillTint="3F"/>
      </w:tcPr>
    </w:tblStylePr>
  </w:style>
  <w:style w:type="paragraph" w:styleId="Eindnoottekst">
    <w:name w:val="endnote text"/>
    <w:aliases w:val="Eindnoottekst eXplain"/>
    <w:basedOn w:val="ZsysbasiseXplain"/>
    <w:next w:val="BasistekstExTH"/>
    <w:uiPriority w:val="4"/>
    <w:semiHidden/>
    <w:rsid w:val="00B21D59"/>
  </w:style>
  <w:style w:type="paragraph" w:styleId="Indexkop">
    <w:name w:val="index heading"/>
    <w:basedOn w:val="ZsysbasiseXplain"/>
    <w:next w:val="BasistekstExTH"/>
    <w:uiPriority w:val="98"/>
    <w:semiHidden/>
    <w:rsid w:val="0020607F"/>
  </w:style>
  <w:style w:type="paragraph" w:styleId="Kopbronvermelding">
    <w:name w:val="toa heading"/>
    <w:basedOn w:val="ZsysbasiseXplain"/>
    <w:next w:val="BasistekstExTH"/>
    <w:uiPriority w:val="98"/>
    <w:semiHidden/>
    <w:rsid w:val="0020607F"/>
  </w:style>
  <w:style w:type="paragraph" w:styleId="Lijstopsomteken5">
    <w:name w:val="List Bullet 5"/>
    <w:basedOn w:val="ZsysbasiseXplain"/>
    <w:next w:val="BasistekstExTH"/>
    <w:uiPriority w:val="98"/>
    <w:semiHidden/>
    <w:rsid w:val="00E7078D"/>
    <w:pPr>
      <w:numPr>
        <w:numId w:val="13"/>
      </w:numPr>
    </w:pPr>
  </w:style>
  <w:style w:type="paragraph" w:styleId="Macrotekst">
    <w:name w:val="macro"/>
    <w:basedOn w:val="ZsysbasiseXplain"/>
    <w:next w:val="BasistekstExTH"/>
    <w:uiPriority w:val="98"/>
    <w:semiHidden/>
    <w:rsid w:val="0020607F"/>
  </w:style>
  <w:style w:type="paragraph" w:styleId="Tekstopmerking">
    <w:name w:val="annotation text"/>
    <w:basedOn w:val="ZsysbasiseXplain"/>
    <w:next w:val="BasistekstExTH"/>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eXplain">
    <w:name w:val="Opsomming teken 1e niveau eXplain"/>
    <w:basedOn w:val="ZsysbasiseXplain"/>
    <w:uiPriority w:val="4"/>
    <w:semiHidden/>
    <w:rsid w:val="00F17627"/>
    <w:pPr>
      <w:numPr>
        <w:numId w:val="7"/>
      </w:numPr>
    </w:pPr>
  </w:style>
  <w:style w:type="paragraph" w:customStyle="1" w:styleId="Opsommingteken2eniveaueXplain">
    <w:name w:val="Opsomming teken 2e niveau eXplain"/>
    <w:basedOn w:val="ZsysbasiseXplain"/>
    <w:uiPriority w:val="4"/>
    <w:semiHidden/>
    <w:rsid w:val="00DA04A2"/>
    <w:pPr>
      <w:numPr>
        <w:ilvl w:val="1"/>
        <w:numId w:val="7"/>
      </w:numPr>
    </w:pPr>
  </w:style>
  <w:style w:type="paragraph" w:customStyle="1" w:styleId="Opsommingteken3eniveaueXplain">
    <w:name w:val="Opsomming teken 3e niveau eXplain"/>
    <w:basedOn w:val="ZsysbasiseXplain"/>
    <w:uiPriority w:val="4"/>
    <w:semiHidden/>
    <w:rsid w:val="0099391A"/>
    <w:pPr>
      <w:numPr>
        <w:ilvl w:val="2"/>
        <w:numId w:val="7"/>
      </w:numPr>
    </w:pPr>
  </w:style>
  <w:style w:type="paragraph" w:customStyle="1" w:styleId="Opsommingvierkantje1eniveauExTH">
    <w:name w:val="Opsomming vierkantje 1e niveau ExTH"/>
    <w:basedOn w:val="ZsysbasiseXplain"/>
    <w:uiPriority w:val="7"/>
    <w:qFormat/>
    <w:rsid w:val="001F2006"/>
    <w:pPr>
      <w:numPr>
        <w:numId w:val="26"/>
      </w:numPr>
    </w:pPr>
  </w:style>
  <w:style w:type="paragraph" w:customStyle="1" w:styleId="Opsommingvierkantje2eniveauExTH">
    <w:name w:val="Opsomming vierkantje 2e niveau ExTH"/>
    <w:basedOn w:val="ZsysbasiseXplain"/>
    <w:uiPriority w:val="8"/>
    <w:qFormat/>
    <w:rsid w:val="006E1AD2"/>
    <w:pPr>
      <w:numPr>
        <w:ilvl w:val="1"/>
        <w:numId w:val="1"/>
      </w:numPr>
    </w:pPr>
  </w:style>
  <w:style w:type="paragraph" w:customStyle="1" w:styleId="Opsommingvierkantje3eniveauExTH">
    <w:name w:val="Opsomming vierkantje 3e niveau ExTH"/>
    <w:basedOn w:val="ZsysbasiseXplain"/>
    <w:uiPriority w:val="9"/>
    <w:qFormat/>
    <w:rsid w:val="006E1AD2"/>
    <w:pPr>
      <w:numPr>
        <w:ilvl w:val="2"/>
        <w:numId w:val="1"/>
      </w:numPr>
    </w:pPr>
  </w:style>
  <w:style w:type="numbering" w:customStyle="1" w:styleId="OpsommingvierkantjeeXplain">
    <w:name w:val="Opsomming vierkantje eXplain"/>
    <w:uiPriority w:val="4"/>
    <w:rsid w:val="00570969"/>
    <w:pPr>
      <w:numPr>
        <w:numId w:val="23"/>
      </w:numPr>
    </w:pPr>
  </w:style>
  <w:style w:type="paragraph" w:customStyle="1" w:styleId="Opsommingkleineletter2eniveauExTH">
    <w:name w:val="Opsomming kleine letter 2e niveau ExTH"/>
    <w:basedOn w:val="ZsysbasiseXplain"/>
    <w:uiPriority w:val="11"/>
    <w:qFormat/>
    <w:rsid w:val="00B22BFC"/>
    <w:pPr>
      <w:numPr>
        <w:numId w:val="28"/>
      </w:numPr>
    </w:pPr>
  </w:style>
  <w:style w:type="paragraph" w:customStyle="1" w:styleId="Opsommingkleineletter3eniveauExTH">
    <w:name w:val="Opsomming kleine letter 3e niveau ExTH"/>
    <w:basedOn w:val="ZsysbasiseXplain"/>
    <w:uiPriority w:val="12"/>
    <w:qFormat/>
    <w:rsid w:val="00C602EF"/>
    <w:pPr>
      <w:numPr>
        <w:numId w:val="30"/>
      </w:numPr>
      <w:ind w:left="1134"/>
    </w:pPr>
  </w:style>
  <w:style w:type="paragraph" w:customStyle="1" w:styleId="Opsommingnummer1eniveauExTH">
    <w:name w:val="Opsomming nummer 1e niveau ExTH"/>
    <w:basedOn w:val="ZsysbasiseXplain"/>
    <w:uiPriority w:val="13"/>
    <w:qFormat/>
    <w:rsid w:val="00AC0F6C"/>
    <w:pPr>
      <w:numPr>
        <w:numId w:val="31"/>
      </w:numPr>
    </w:pPr>
  </w:style>
  <w:style w:type="numbering" w:customStyle="1" w:styleId="OpsommingkleinelettereXplain">
    <w:name w:val="Opsomming kleine letter eXplain"/>
    <w:uiPriority w:val="4"/>
    <w:semiHidden/>
    <w:rsid w:val="00BC4AD4"/>
    <w:pPr>
      <w:numPr>
        <w:numId w:val="6"/>
      </w:numPr>
    </w:pPr>
  </w:style>
  <w:style w:type="paragraph" w:customStyle="1" w:styleId="Opsommingnummer2eniveauExTH">
    <w:name w:val="Opsomming nummer 2e niveau ExTH"/>
    <w:basedOn w:val="ZsysbasiseXplain"/>
    <w:uiPriority w:val="14"/>
    <w:qFormat/>
    <w:rsid w:val="00B83C9F"/>
    <w:pPr>
      <w:numPr>
        <w:numId w:val="32"/>
      </w:numPr>
    </w:pPr>
  </w:style>
  <w:style w:type="paragraph" w:customStyle="1" w:styleId="Opsommingnummer3eniveauExTH">
    <w:name w:val="Opsomming nummer 3e niveau ExTH"/>
    <w:basedOn w:val="ZsysbasiseXplain"/>
    <w:uiPriority w:val="15"/>
    <w:qFormat/>
    <w:rsid w:val="00B83C9F"/>
    <w:pPr>
      <w:numPr>
        <w:numId w:val="33"/>
      </w:numPr>
      <w:ind w:left="1134" w:hanging="426"/>
    </w:pPr>
  </w:style>
  <w:style w:type="numbering" w:customStyle="1" w:styleId="OpsommingnummereXplain">
    <w:name w:val="Opsomming nummer eXplain"/>
    <w:uiPriority w:val="4"/>
    <w:rsid w:val="00C86B98"/>
    <w:pPr>
      <w:numPr>
        <w:numId w:val="25"/>
      </w:numPr>
    </w:pPr>
  </w:style>
  <w:style w:type="paragraph" w:customStyle="1" w:styleId="Opsommingopenrondje1eniveaueXplain">
    <w:name w:val="Opsomming open rondje 1e niveau eXplain"/>
    <w:basedOn w:val="ZsysbasiseXplain"/>
    <w:uiPriority w:val="4"/>
    <w:semiHidden/>
    <w:rsid w:val="008A6999"/>
    <w:pPr>
      <w:numPr>
        <w:numId w:val="2"/>
      </w:numPr>
    </w:pPr>
  </w:style>
  <w:style w:type="paragraph" w:customStyle="1" w:styleId="Opsommingopenrondje2eniveaueXplain">
    <w:name w:val="Opsomming open rondje 2e niveau eXplain"/>
    <w:basedOn w:val="ZsysbasiseXplain"/>
    <w:uiPriority w:val="4"/>
    <w:semiHidden/>
    <w:rsid w:val="00DB790C"/>
    <w:pPr>
      <w:numPr>
        <w:ilvl w:val="1"/>
        <w:numId w:val="2"/>
      </w:numPr>
    </w:pPr>
  </w:style>
  <w:style w:type="paragraph" w:customStyle="1" w:styleId="Opsommingopenrondje3eniveaueXplain">
    <w:name w:val="Opsomming open rondje 3e niveau eXplain"/>
    <w:basedOn w:val="ZsysbasiseXplain"/>
    <w:uiPriority w:val="4"/>
    <w:semiHidden/>
    <w:rsid w:val="00B447F5"/>
    <w:pPr>
      <w:numPr>
        <w:ilvl w:val="2"/>
        <w:numId w:val="2"/>
      </w:numPr>
    </w:pPr>
  </w:style>
  <w:style w:type="numbering" w:customStyle="1" w:styleId="OpsommingopenrondjeeXplain">
    <w:name w:val="Opsomming open rondje eXplain"/>
    <w:uiPriority w:val="4"/>
    <w:semiHidden/>
    <w:rsid w:val="00F86032"/>
    <w:pPr>
      <w:numPr>
        <w:numId w:val="2"/>
      </w:numPr>
    </w:pPr>
  </w:style>
  <w:style w:type="paragraph" w:customStyle="1" w:styleId="Opsommingstreepje1eniveaueXplain">
    <w:name w:val="Opsomming streepje 1e niveau eXplain"/>
    <w:basedOn w:val="ZsysbasiseXplain"/>
    <w:uiPriority w:val="4"/>
    <w:semiHidden/>
    <w:qFormat/>
    <w:rsid w:val="0042448E"/>
    <w:pPr>
      <w:numPr>
        <w:numId w:val="20"/>
      </w:numPr>
    </w:pPr>
  </w:style>
  <w:style w:type="paragraph" w:customStyle="1" w:styleId="Opsommingstreepje2eniveaueXplain">
    <w:name w:val="Opsomming streepje 2e niveau eXplain"/>
    <w:basedOn w:val="ZsysbasiseXplain"/>
    <w:uiPriority w:val="4"/>
    <w:semiHidden/>
    <w:qFormat/>
    <w:rsid w:val="00A17FC4"/>
    <w:pPr>
      <w:numPr>
        <w:ilvl w:val="1"/>
        <w:numId w:val="20"/>
      </w:numPr>
    </w:pPr>
  </w:style>
  <w:style w:type="paragraph" w:customStyle="1" w:styleId="Opsommingstreepje3eniveaueXplain">
    <w:name w:val="Opsomming streepje 3e niveau eXplain"/>
    <w:basedOn w:val="ZsysbasiseXplain"/>
    <w:uiPriority w:val="4"/>
    <w:semiHidden/>
    <w:qFormat/>
    <w:rsid w:val="008E7414"/>
    <w:pPr>
      <w:numPr>
        <w:ilvl w:val="2"/>
        <w:numId w:val="20"/>
      </w:numPr>
    </w:pPr>
  </w:style>
  <w:style w:type="numbering" w:customStyle="1" w:styleId="OpsommingstreepjeeXplain">
    <w:name w:val="Opsomming streepje eXplain"/>
    <w:uiPriority w:val="4"/>
    <w:semiHidden/>
    <w:rsid w:val="00512CF2"/>
    <w:pPr>
      <w:numPr>
        <w:numId w:val="20"/>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B0312E" w:themeColor="accent4" w:themeShade="BF"/>
    </w:rPr>
    <w:tblPr>
      <w:tblStyleRowBandSize w:val="1"/>
      <w:tblStyleColBandSize w:val="1"/>
      <w:tblBorders>
        <w:top w:val="single" w:sz="8" w:space="0" w:color="D35A57" w:themeColor="accent4"/>
        <w:bottom w:val="single" w:sz="8" w:space="0" w:color="D35A57" w:themeColor="accent4"/>
      </w:tblBorders>
    </w:tblPr>
    <w:tblStylePr w:type="firstRow">
      <w:pPr>
        <w:spacing w:before="0" w:after="0" w:line="240" w:lineRule="auto"/>
      </w:pPr>
      <w:rPr>
        <w:b/>
        <w:bCs/>
      </w:rPr>
      <w:tblPr/>
      <w:tcPr>
        <w:tcBorders>
          <w:top w:val="single" w:sz="8" w:space="0" w:color="D35A57" w:themeColor="accent4"/>
          <w:left w:val="nil"/>
          <w:bottom w:val="single" w:sz="8" w:space="0" w:color="D35A57" w:themeColor="accent4"/>
          <w:right w:val="nil"/>
          <w:insideH w:val="nil"/>
          <w:insideV w:val="nil"/>
        </w:tcBorders>
      </w:tcPr>
    </w:tblStylePr>
    <w:tblStylePr w:type="lastRow">
      <w:pPr>
        <w:spacing w:before="0" w:after="0" w:line="240" w:lineRule="auto"/>
      </w:pPr>
      <w:rPr>
        <w:b/>
        <w:bCs/>
      </w:rPr>
      <w:tblPr/>
      <w:tcPr>
        <w:tcBorders>
          <w:top w:val="single" w:sz="8" w:space="0" w:color="D35A57" w:themeColor="accent4"/>
          <w:left w:val="nil"/>
          <w:bottom w:val="single" w:sz="8" w:space="0" w:color="D35A5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5D5" w:themeFill="accent4" w:themeFillTint="3F"/>
      </w:tcPr>
    </w:tblStylePr>
    <w:tblStylePr w:type="band1Horz">
      <w:tblPr/>
      <w:tcPr>
        <w:tcBorders>
          <w:left w:val="nil"/>
          <w:right w:val="nil"/>
          <w:insideH w:val="nil"/>
          <w:insideV w:val="nil"/>
        </w:tcBorders>
        <w:shd w:val="clear" w:color="auto" w:fill="F4D5D5" w:themeFill="accent4" w:themeFillTint="3F"/>
      </w:tcPr>
    </w:tblStylePr>
  </w:style>
  <w:style w:type="table" w:styleId="Lichtearcering-accent3">
    <w:name w:val="Light Shading Accent 3"/>
    <w:basedOn w:val="Standaardtabel"/>
    <w:uiPriority w:val="60"/>
    <w:rsid w:val="00E07762"/>
    <w:pPr>
      <w:spacing w:line="240" w:lineRule="auto"/>
    </w:pPr>
    <w:rPr>
      <w:color w:val="73AED5" w:themeColor="accent3" w:themeShade="BF"/>
    </w:rPr>
    <w:tblPr>
      <w:tblStyleRowBandSize w:val="1"/>
      <w:tblStyleColBandSize w:val="1"/>
      <w:tblBorders>
        <w:top w:val="single" w:sz="8" w:space="0" w:color="C9E0EF" w:themeColor="accent3"/>
        <w:bottom w:val="single" w:sz="8" w:space="0" w:color="C9E0EF" w:themeColor="accent3"/>
      </w:tblBorders>
    </w:tblPr>
    <w:tblStylePr w:type="firstRow">
      <w:pPr>
        <w:spacing w:before="0" w:after="0" w:line="240" w:lineRule="auto"/>
      </w:pPr>
      <w:rPr>
        <w:b/>
        <w:bCs/>
      </w:rPr>
      <w:tblPr/>
      <w:tcPr>
        <w:tcBorders>
          <w:top w:val="single" w:sz="8" w:space="0" w:color="C9E0EF" w:themeColor="accent3"/>
          <w:left w:val="nil"/>
          <w:bottom w:val="single" w:sz="8" w:space="0" w:color="C9E0EF" w:themeColor="accent3"/>
          <w:right w:val="nil"/>
          <w:insideH w:val="nil"/>
          <w:insideV w:val="nil"/>
        </w:tcBorders>
      </w:tcPr>
    </w:tblStylePr>
    <w:tblStylePr w:type="lastRow">
      <w:pPr>
        <w:spacing w:before="0" w:after="0" w:line="240" w:lineRule="auto"/>
      </w:pPr>
      <w:rPr>
        <w:b/>
        <w:bCs/>
      </w:rPr>
      <w:tblPr/>
      <w:tcPr>
        <w:tcBorders>
          <w:top w:val="single" w:sz="8" w:space="0" w:color="C9E0EF" w:themeColor="accent3"/>
          <w:left w:val="nil"/>
          <w:bottom w:val="single" w:sz="8" w:space="0" w:color="C9E0E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7FB" w:themeFill="accent3" w:themeFillTint="3F"/>
      </w:tcPr>
    </w:tblStylePr>
    <w:tblStylePr w:type="band1Horz">
      <w:tblPr/>
      <w:tcPr>
        <w:tcBorders>
          <w:left w:val="nil"/>
          <w:right w:val="nil"/>
          <w:insideH w:val="nil"/>
          <w:insideV w:val="nil"/>
        </w:tcBorders>
        <w:shd w:val="clear" w:color="auto" w:fill="F1F7FB" w:themeFill="accent3" w:themeFillTint="3F"/>
      </w:tcPr>
    </w:tblStylePr>
  </w:style>
  <w:style w:type="table" w:styleId="Lichtearcering-accent2">
    <w:name w:val="Light Shading Accent 2"/>
    <w:basedOn w:val="Standaardtabel"/>
    <w:uiPriority w:val="60"/>
    <w:rsid w:val="00E07762"/>
    <w:pPr>
      <w:spacing w:line="240" w:lineRule="auto"/>
    </w:pPr>
    <w:rPr>
      <w:color w:val="4A99C6" w:themeColor="accent2" w:themeShade="BF"/>
    </w:rPr>
    <w:tblPr>
      <w:tblStyleRowBandSize w:val="1"/>
      <w:tblStyleColBandSize w:val="1"/>
      <w:tblBorders>
        <w:top w:val="single" w:sz="8" w:space="0" w:color="90C1DC" w:themeColor="accent2"/>
        <w:bottom w:val="single" w:sz="8" w:space="0" w:color="90C1DC" w:themeColor="accent2"/>
      </w:tblBorders>
    </w:tblPr>
    <w:tblStylePr w:type="firstRow">
      <w:pPr>
        <w:spacing w:before="0" w:after="0" w:line="240" w:lineRule="auto"/>
      </w:pPr>
      <w:rPr>
        <w:b/>
        <w:bCs/>
      </w:rPr>
      <w:tblPr/>
      <w:tcPr>
        <w:tcBorders>
          <w:top w:val="single" w:sz="8" w:space="0" w:color="90C1DC" w:themeColor="accent2"/>
          <w:left w:val="nil"/>
          <w:bottom w:val="single" w:sz="8" w:space="0" w:color="90C1DC" w:themeColor="accent2"/>
          <w:right w:val="nil"/>
          <w:insideH w:val="nil"/>
          <w:insideV w:val="nil"/>
        </w:tcBorders>
      </w:tcPr>
    </w:tblStylePr>
    <w:tblStylePr w:type="lastRow">
      <w:pPr>
        <w:spacing w:before="0" w:after="0" w:line="240" w:lineRule="auto"/>
      </w:pPr>
      <w:rPr>
        <w:b/>
        <w:bCs/>
      </w:rPr>
      <w:tblPr/>
      <w:tcPr>
        <w:tcBorders>
          <w:top w:val="single" w:sz="8" w:space="0" w:color="90C1DC" w:themeColor="accent2"/>
          <w:left w:val="nil"/>
          <w:bottom w:val="single" w:sz="8" w:space="0" w:color="90C1D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F6" w:themeFill="accent2" w:themeFillTint="3F"/>
      </w:tcPr>
    </w:tblStylePr>
    <w:tblStylePr w:type="band1Horz">
      <w:tblPr/>
      <w:tcPr>
        <w:tcBorders>
          <w:left w:val="nil"/>
          <w:right w:val="nil"/>
          <w:insideH w:val="nil"/>
          <w:insideV w:val="nil"/>
        </w:tcBorders>
        <w:shd w:val="clear" w:color="auto" w:fill="E3EFF6"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A0BE46" w:themeColor="accent6"/>
        <w:left w:val="single" w:sz="8" w:space="0" w:color="A0BE46" w:themeColor="accent6"/>
        <w:bottom w:val="single" w:sz="8" w:space="0" w:color="A0BE46" w:themeColor="accent6"/>
        <w:right w:val="single" w:sz="8" w:space="0" w:color="A0BE46" w:themeColor="accent6"/>
        <w:insideH w:val="single" w:sz="8" w:space="0" w:color="A0BE46" w:themeColor="accent6"/>
        <w:insideV w:val="single" w:sz="8" w:space="0" w:color="A0BE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E46" w:themeColor="accent6"/>
          <w:left w:val="single" w:sz="8" w:space="0" w:color="A0BE46" w:themeColor="accent6"/>
          <w:bottom w:val="single" w:sz="18" w:space="0" w:color="A0BE46" w:themeColor="accent6"/>
          <w:right w:val="single" w:sz="8" w:space="0" w:color="A0BE46" w:themeColor="accent6"/>
          <w:insideH w:val="nil"/>
          <w:insideV w:val="single" w:sz="8" w:space="0" w:color="A0BE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E46" w:themeColor="accent6"/>
          <w:left w:val="single" w:sz="8" w:space="0" w:color="A0BE46" w:themeColor="accent6"/>
          <w:bottom w:val="single" w:sz="8" w:space="0" w:color="A0BE46" w:themeColor="accent6"/>
          <w:right w:val="single" w:sz="8" w:space="0" w:color="A0BE46" w:themeColor="accent6"/>
          <w:insideH w:val="nil"/>
          <w:insideV w:val="single" w:sz="8" w:space="0" w:color="A0BE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E46" w:themeColor="accent6"/>
          <w:left w:val="single" w:sz="8" w:space="0" w:color="A0BE46" w:themeColor="accent6"/>
          <w:bottom w:val="single" w:sz="8" w:space="0" w:color="A0BE46" w:themeColor="accent6"/>
          <w:right w:val="single" w:sz="8" w:space="0" w:color="A0BE46" w:themeColor="accent6"/>
        </w:tcBorders>
      </w:tcPr>
    </w:tblStylePr>
    <w:tblStylePr w:type="band1Vert">
      <w:tblPr/>
      <w:tcPr>
        <w:tcBorders>
          <w:top w:val="single" w:sz="8" w:space="0" w:color="A0BE46" w:themeColor="accent6"/>
          <w:left w:val="single" w:sz="8" w:space="0" w:color="A0BE46" w:themeColor="accent6"/>
          <w:bottom w:val="single" w:sz="8" w:space="0" w:color="A0BE46" w:themeColor="accent6"/>
          <w:right w:val="single" w:sz="8" w:space="0" w:color="A0BE46" w:themeColor="accent6"/>
        </w:tcBorders>
        <w:shd w:val="clear" w:color="auto" w:fill="E7EFD1" w:themeFill="accent6" w:themeFillTint="3F"/>
      </w:tcPr>
    </w:tblStylePr>
    <w:tblStylePr w:type="band1Horz">
      <w:tblPr/>
      <w:tcPr>
        <w:tcBorders>
          <w:top w:val="single" w:sz="8" w:space="0" w:color="A0BE46" w:themeColor="accent6"/>
          <w:left w:val="single" w:sz="8" w:space="0" w:color="A0BE46" w:themeColor="accent6"/>
          <w:bottom w:val="single" w:sz="8" w:space="0" w:color="A0BE46" w:themeColor="accent6"/>
          <w:right w:val="single" w:sz="8" w:space="0" w:color="A0BE46" w:themeColor="accent6"/>
          <w:insideV w:val="single" w:sz="8" w:space="0" w:color="A0BE46" w:themeColor="accent6"/>
        </w:tcBorders>
        <w:shd w:val="clear" w:color="auto" w:fill="E7EFD1" w:themeFill="accent6" w:themeFillTint="3F"/>
      </w:tcPr>
    </w:tblStylePr>
    <w:tblStylePr w:type="band2Horz">
      <w:tblPr/>
      <w:tcPr>
        <w:tcBorders>
          <w:top w:val="single" w:sz="8" w:space="0" w:color="A0BE46" w:themeColor="accent6"/>
          <w:left w:val="single" w:sz="8" w:space="0" w:color="A0BE46" w:themeColor="accent6"/>
          <w:bottom w:val="single" w:sz="8" w:space="0" w:color="A0BE46" w:themeColor="accent6"/>
          <w:right w:val="single" w:sz="8" w:space="0" w:color="A0BE46" w:themeColor="accent6"/>
          <w:insideV w:val="single" w:sz="8" w:space="0" w:color="A0BE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9B433" w:themeColor="accent5"/>
        <w:left w:val="single" w:sz="8" w:space="0" w:color="F9B433" w:themeColor="accent5"/>
        <w:bottom w:val="single" w:sz="8" w:space="0" w:color="F9B433" w:themeColor="accent5"/>
        <w:right w:val="single" w:sz="8" w:space="0" w:color="F9B433" w:themeColor="accent5"/>
        <w:insideH w:val="single" w:sz="8" w:space="0" w:color="F9B433" w:themeColor="accent5"/>
        <w:insideV w:val="single" w:sz="8" w:space="0" w:color="F9B4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433" w:themeColor="accent5"/>
          <w:left w:val="single" w:sz="8" w:space="0" w:color="F9B433" w:themeColor="accent5"/>
          <w:bottom w:val="single" w:sz="18" w:space="0" w:color="F9B433" w:themeColor="accent5"/>
          <w:right w:val="single" w:sz="8" w:space="0" w:color="F9B433" w:themeColor="accent5"/>
          <w:insideH w:val="nil"/>
          <w:insideV w:val="single" w:sz="8" w:space="0" w:color="F9B4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433" w:themeColor="accent5"/>
          <w:left w:val="single" w:sz="8" w:space="0" w:color="F9B433" w:themeColor="accent5"/>
          <w:bottom w:val="single" w:sz="8" w:space="0" w:color="F9B433" w:themeColor="accent5"/>
          <w:right w:val="single" w:sz="8" w:space="0" w:color="F9B433" w:themeColor="accent5"/>
          <w:insideH w:val="nil"/>
          <w:insideV w:val="single" w:sz="8" w:space="0" w:color="F9B4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433" w:themeColor="accent5"/>
          <w:left w:val="single" w:sz="8" w:space="0" w:color="F9B433" w:themeColor="accent5"/>
          <w:bottom w:val="single" w:sz="8" w:space="0" w:color="F9B433" w:themeColor="accent5"/>
          <w:right w:val="single" w:sz="8" w:space="0" w:color="F9B433" w:themeColor="accent5"/>
        </w:tcBorders>
      </w:tcPr>
    </w:tblStylePr>
    <w:tblStylePr w:type="band1Vert">
      <w:tblPr/>
      <w:tcPr>
        <w:tcBorders>
          <w:top w:val="single" w:sz="8" w:space="0" w:color="F9B433" w:themeColor="accent5"/>
          <w:left w:val="single" w:sz="8" w:space="0" w:color="F9B433" w:themeColor="accent5"/>
          <w:bottom w:val="single" w:sz="8" w:space="0" w:color="F9B433" w:themeColor="accent5"/>
          <w:right w:val="single" w:sz="8" w:space="0" w:color="F9B433" w:themeColor="accent5"/>
        </w:tcBorders>
        <w:shd w:val="clear" w:color="auto" w:fill="FDECCC" w:themeFill="accent5" w:themeFillTint="3F"/>
      </w:tcPr>
    </w:tblStylePr>
    <w:tblStylePr w:type="band1Horz">
      <w:tblPr/>
      <w:tcPr>
        <w:tcBorders>
          <w:top w:val="single" w:sz="8" w:space="0" w:color="F9B433" w:themeColor="accent5"/>
          <w:left w:val="single" w:sz="8" w:space="0" w:color="F9B433" w:themeColor="accent5"/>
          <w:bottom w:val="single" w:sz="8" w:space="0" w:color="F9B433" w:themeColor="accent5"/>
          <w:right w:val="single" w:sz="8" w:space="0" w:color="F9B433" w:themeColor="accent5"/>
          <w:insideV w:val="single" w:sz="8" w:space="0" w:color="F9B433" w:themeColor="accent5"/>
        </w:tcBorders>
        <w:shd w:val="clear" w:color="auto" w:fill="FDECCC" w:themeFill="accent5" w:themeFillTint="3F"/>
      </w:tcPr>
    </w:tblStylePr>
    <w:tblStylePr w:type="band2Horz">
      <w:tblPr/>
      <w:tcPr>
        <w:tcBorders>
          <w:top w:val="single" w:sz="8" w:space="0" w:color="F9B433" w:themeColor="accent5"/>
          <w:left w:val="single" w:sz="8" w:space="0" w:color="F9B433" w:themeColor="accent5"/>
          <w:bottom w:val="single" w:sz="8" w:space="0" w:color="F9B433" w:themeColor="accent5"/>
          <w:right w:val="single" w:sz="8" w:space="0" w:color="F9B433" w:themeColor="accent5"/>
          <w:insideV w:val="single" w:sz="8" w:space="0" w:color="F9B433"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D35A57" w:themeColor="accent4"/>
        <w:left w:val="single" w:sz="8" w:space="0" w:color="D35A57" w:themeColor="accent4"/>
        <w:bottom w:val="single" w:sz="8" w:space="0" w:color="D35A57" w:themeColor="accent4"/>
        <w:right w:val="single" w:sz="8" w:space="0" w:color="D35A57" w:themeColor="accent4"/>
        <w:insideH w:val="single" w:sz="8" w:space="0" w:color="D35A57" w:themeColor="accent4"/>
        <w:insideV w:val="single" w:sz="8" w:space="0" w:color="D35A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5A57" w:themeColor="accent4"/>
          <w:left w:val="single" w:sz="8" w:space="0" w:color="D35A57" w:themeColor="accent4"/>
          <w:bottom w:val="single" w:sz="18" w:space="0" w:color="D35A57" w:themeColor="accent4"/>
          <w:right w:val="single" w:sz="8" w:space="0" w:color="D35A57" w:themeColor="accent4"/>
          <w:insideH w:val="nil"/>
          <w:insideV w:val="single" w:sz="8" w:space="0" w:color="D35A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5A57" w:themeColor="accent4"/>
          <w:left w:val="single" w:sz="8" w:space="0" w:color="D35A57" w:themeColor="accent4"/>
          <w:bottom w:val="single" w:sz="8" w:space="0" w:color="D35A57" w:themeColor="accent4"/>
          <w:right w:val="single" w:sz="8" w:space="0" w:color="D35A57" w:themeColor="accent4"/>
          <w:insideH w:val="nil"/>
          <w:insideV w:val="single" w:sz="8" w:space="0" w:color="D35A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5A57" w:themeColor="accent4"/>
          <w:left w:val="single" w:sz="8" w:space="0" w:color="D35A57" w:themeColor="accent4"/>
          <w:bottom w:val="single" w:sz="8" w:space="0" w:color="D35A57" w:themeColor="accent4"/>
          <w:right w:val="single" w:sz="8" w:space="0" w:color="D35A57" w:themeColor="accent4"/>
        </w:tcBorders>
      </w:tcPr>
    </w:tblStylePr>
    <w:tblStylePr w:type="band1Vert">
      <w:tblPr/>
      <w:tcPr>
        <w:tcBorders>
          <w:top w:val="single" w:sz="8" w:space="0" w:color="D35A57" w:themeColor="accent4"/>
          <w:left w:val="single" w:sz="8" w:space="0" w:color="D35A57" w:themeColor="accent4"/>
          <w:bottom w:val="single" w:sz="8" w:space="0" w:color="D35A57" w:themeColor="accent4"/>
          <w:right w:val="single" w:sz="8" w:space="0" w:color="D35A57" w:themeColor="accent4"/>
        </w:tcBorders>
        <w:shd w:val="clear" w:color="auto" w:fill="F4D5D5" w:themeFill="accent4" w:themeFillTint="3F"/>
      </w:tcPr>
    </w:tblStylePr>
    <w:tblStylePr w:type="band1Horz">
      <w:tblPr/>
      <w:tcPr>
        <w:tcBorders>
          <w:top w:val="single" w:sz="8" w:space="0" w:color="D35A57" w:themeColor="accent4"/>
          <w:left w:val="single" w:sz="8" w:space="0" w:color="D35A57" w:themeColor="accent4"/>
          <w:bottom w:val="single" w:sz="8" w:space="0" w:color="D35A57" w:themeColor="accent4"/>
          <w:right w:val="single" w:sz="8" w:space="0" w:color="D35A57" w:themeColor="accent4"/>
          <w:insideV w:val="single" w:sz="8" w:space="0" w:color="D35A57" w:themeColor="accent4"/>
        </w:tcBorders>
        <w:shd w:val="clear" w:color="auto" w:fill="F4D5D5" w:themeFill="accent4" w:themeFillTint="3F"/>
      </w:tcPr>
    </w:tblStylePr>
    <w:tblStylePr w:type="band2Horz">
      <w:tblPr/>
      <w:tcPr>
        <w:tcBorders>
          <w:top w:val="single" w:sz="8" w:space="0" w:color="D35A57" w:themeColor="accent4"/>
          <w:left w:val="single" w:sz="8" w:space="0" w:color="D35A57" w:themeColor="accent4"/>
          <w:bottom w:val="single" w:sz="8" w:space="0" w:color="D35A57" w:themeColor="accent4"/>
          <w:right w:val="single" w:sz="8" w:space="0" w:color="D35A57" w:themeColor="accent4"/>
          <w:insideV w:val="single" w:sz="8" w:space="0" w:color="D35A57"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E0EF" w:themeColor="accent3"/>
        <w:left w:val="single" w:sz="8" w:space="0" w:color="C9E0EF" w:themeColor="accent3"/>
        <w:bottom w:val="single" w:sz="8" w:space="0" w:color="C9E0EF" w:themeColor="accent3"/>
        <w:right w:val="single" w:sz="8" w:space="0" w:color="C9E0EF" w:themeColor="accent3"/>
        <w:insideH w:val="single" w:sz="8" w:space="0" w:color="C9E0EF" w:themeColor="accent3"/>
        <w:insideV w:val="single" w:sz="8" w:space="0" w:color="C9E0E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E0EF" w:themeColor="accent3"/>
          <w:left w:val="single" w:sz="8" w:space="0" w:color="C9E0EF" w:themeColor="accent3"/>
          <w:bottom w:val="single" w:sz="18" w:space="0" w:color="C9E0EF" w:themeColor="accent3"/>
          <w:right w:val="single" w:sz="8" w:space="0" w:color="C9E0EF" w:themeColor="accent3"/>
          <w:insideH w:val="nil"/>
          <w:insideV w:val="single" w:sz="8" w:space="0" w:color="C9E0E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E0EF" w:themeColor="accent3"/>
          <w:left w:val="single" w:sz="8" w:space="0" w:color="C9E0EF" w:themeColor="accent3"/>
          <w:bottom w:val="single" w:sz="8" w:space="0" w:color="C9E0EF" w:themeColor="accent3"/>
          <w:right w:val="single" w:sz="8" w:space="0" w:color="C9E0EF" w:themeColor="accent3"/>
          <w:insideH w:val="nil"/>
          <w:insideV w:val="single" w:sz="8" w:space="0" w:color="C9E0E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E0EF" w:themeColor="accent3"/>
          <w:left w:val="single" w:sz="8" w:space="0" w:color="C9E0EF" w:themeColor="accent3"/>
          <w:bottom w:val="single" w:sz="8" w:space="0" w:color="C9E0EF" w:themeColor="accent3"/>
          <w:right w:val="single" w:sz="8" w:space="0" w:color="C9E0EF" w:themeColor="accent3"/>
        </w:tcBorders>
      </w:tcPr>
    </w:tblStylePr>
    <w:tblStylePr w:type="band1Vert">
      <w:tblPr/>
      <w:tcPr>
        <w:tcBorders>
          <w:top w:val="single" w:sz="8" w:space="0" w:color="C9E0EF" w:themeColor="accent3"/>
          <w:left w:val="single" w:sz="8" w:space="0" w:color="C9E0EF" w:themeColor="accent3"/>
          <w:bottom w:val="single" w:sz="8" w:space="0" w:color="C9E0EF" w:themeColor="accent3"/>
          <w:right w:val="single" w:sz="8" w:space="0" w:color="C9E0EF" w:themeColor="accent3"/>
        </w:tcBorders>
        <w:shd w:val="clear" w:color="auto" w:fill="F1F7FB" w:themeFill="accent3" w:themeFillTint="3F"/>
      </w:tcPr>
    </w:tblStylePr>
    <w:tblStylePr w:type="band1Horz">
      <w:tblPr/>
      <w:tcPr>
        <w:tcBorders>
          <w:top w:val="single" w:sz="8" w:space="0" w:color="C9E0EF" w:themeColor="accent3"/>
          <w:left w:val="single" w:sz="8" w:space="0" w:color="C9E0EF" w:themeColor="accent3"/>
          <w:bottom w:val="single" w:sz="8" w:space="0" w:color="C9E0EF" w:themeColor="accent3"/>
          <w:right w:val="single" w:sz="8" w:space="0" w:color="C9E0EF" w:themeColor="accent3"/>
          <w:insideV w:val="single" w:sz="8" w:space="0" w:color="C9E0EF" w:themeColor="accent3"/>
        </w:tcBorders>
        <w:shd w:val="clear" w:color="auto" w:fill="F1F7FB" w:themeFill="accent3" w:themeFillTint="3F"/>
      </w:tcPr>
    </w:tblStylePr>
    <w:tblStylePr w:type="band2Horz">
      <w:tblPr/>
      <w:tcPr>
        <w:tcBorders>
          <w:top w:val="single" w:sz="8" w:space="0" w:color="C9E0EF" w:themeColor="accent3"/>
          <w:left w:val="single" w:sz="8" w:space="0" w:color="C9E0EF" w:themeColor="accent3"/>
          <w:bottom w:val="single" w:sz="8" w:space="0" w:color="C9E0EF" w:themeColor="accent3"/>
          <w:right w:val="single" w:sz="8" w:space="0" w:color="C9E0EF" w:themeColor="accent3"/>
          <w:insideV w:val="single" w:sz="8" w:space="0" w:color="C9E0EF"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90C1DC" w:themeColor="accent2"/>
        <w:left w:val="single" w:sz="8" w:space="0" w:color="90C1DC" w:themeColor="accent2"/>
        <w:bottom w:val="single" w:sz="8" w:space="0" w:color="90C1DC" w:themeColor="accent2"/>
        <w:right w:val="single" w:sz="8" w:space="0" w:color="90C1DC" w:themeColor="accent2"/>
        <w:insideH w:val="single" w:sz="8" w:space="0" w:color="90C1DC" w:themeColor="accent2"/>
        <w:insideV w:val="single" w:sz="8" w:space="0" w:color="90C1D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1DC" w:themeColor="accent2"/>
          <w:left w:val="single" w:sz="8" w:space="0" w:color="90C1DC" w:themeColor="accent2"/>
          <w:bottom w:val="single" w:sz="18" w:space="0" w:color="90C1DC" w:themeColor="accent2"/>
          <w:right w:val="single" w:sz="8" w:space="0" w:color="90C1DC" w:themeColor="accent2"/>
          <w:insideH w:val="nil"/>
          <w:insideV w:val="single" w:sz="8" w:space="0" w:color="90C1D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1DC" w:themeColor="accent2"/>
          <w:left w:val="single" w:sz="8" w:space="0" w:color="90C1DC" w:themeColor="accent2"/>
          <w:bottom w:val="single" w:sz="8" w:space="0" w:color="90C1DC" w:themeColor="accent2"/>
          <w:right w:val="single" w:sz="8" w:space="0" w:color="90C1DC" w:themeColor="accent2"/>
          <w:insideH w:val="nil"/>
          <w:insideV w:val="single" w:sz="8" w:space="0" w:color="90C1D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1DC" w:themeColor="accent2"/>
          <w:left w:val="single" w:sz="8" w:space="0" w:color="90C1DC" w:themeColor="accent2"/>
          <w:bottom w:val="single" w:sz="8" w:space="0" w:color="90C1DC" w:themeColor="accent2"/>
          <w:right w:val="single" w:sz="8" w:space="0" w:color="90C1DC" w:themeColor="accent2"/>
        </w:tcBorders>
      </w:tcPr>
    </w:tblStylePr>
    <w:tblStylePr w:type="band1Vert">
      <w:tblPr/>
      <w:tcPr>
        <w:tcBorders>
          <w:top w:val="single" w:sz="8" w:space="0" w:color="90C1DC" w:themeColor="accent2"/>
          <w:left w:val="single" w:sz="8" w:space="0" w:color="90C1DC" w:themeColor="accent2"/>
          <w:bottom w:val="single" w:sz="8" w:space="0" w:color="90C1DC" w:themeColor="accent2"/>
          <w:right w:val="single" w:sz="8" w:space="0" w:color="90C1DC" w:themeColor="accent2"/>
        </w:tcBorders>
        <w:shd w:val="clear" w:color="auto" w:fill="E3EFF6" w:themeFill="accent2" w:themeFillTint="3F"/>
      </w:tcPr>
    </w:tblStylePr>
    <w:tblStylePr w:type="band1Horz">
      <w:tblPr/>
      <w:tcPr>
        <w:tcBorders>
          <w:top w:val="single" w:sz="8" w:space="0" w:color="90C1DC" w:themeColor="accent2"/>
          <w:left w:val="single" w:sz="8" w:space="0" w:color="90C1DC" w:themeColor="accent2"/>
          <w:bottom w:val="single" w:sz="8" w:space="0" w:color="90C1DC" w:themeColor="accent2"/>
          <w:right w:val="single" w:sz="8" w:space="0" w:color="90C1DC" w:themeColor="accent2"/>
          <w:insideV w:val="single" w:sz="8" w:space="0" w:color="90C1DC" w:themeColor="accent2"/>
        </w:tcBorders>
        <w:shd w:val="clear" w:color="auto" w:fill="E3EFF6" w:themeFill="accent2" w:themeFillTint="3F"/>
      </w:tcPr>
    </w:tblStylePr>
    <w:tblStylePr w:type="band2Horz">
      <w:tblPr/>
      <w:tcPr>
        <w:tcBorders>
          <w:top w:val="single" w:sz="8" w:space="0" w:color="90C1DC" w:themeColor="accent2"/>
          <w:left w:val="single" w:sz="8" w:space="0" w:color="90C1DC" w:themeColor="accent2"/>
          <w:bottom w:val="single" w:sz="8" w:space="0" w:color="90C1DC" w:themeColor="accent2"/>
          <w:right w:val="single" w:sz="8" w:space="0" w:color="90C1DC" w:themeColor="accent2"/>
          <w:insideV w:val="single" w:sz="8" w:space="0" w:color="90C1DC"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5F8EC" w:themeFill="accent6" w:themeFillTint="19"/>
    </w:tcPr>
    <w:tblStylePr w:type="firstRow">
      <w:rPr>
        <w:b/>
        <w:bCs/>
        <w:color w:val="FFFFFF" w:themeColor="background1"/>
      </w:rPr>
      <w:tblPr/>
      <w:tcPr>
        <w:tcBorders>
          <w:bottom w:val="single" w:sz="12" w:space="0" w:color="FFFFFF" w:themeColor="background1"/>
        </w:tcBorders>
        <w:shd w:val="clear" w:color="auto" w:fill="E99A07" w:themeFill="accent5" w:themeFillShade="CC"/>
      </w:tcPr>
    </w:tblStylePr>
    <w:tblStylePr w:type="lastRow">
      <w:rPr>
        <w:b/>
        <w:bCs/>
        <w:color w:val="E99A0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FD1" w:themeFill="accent6" w:themeFillTint="3F"/>
      </w:tcPr>
    </w:tblStylePr>
    <w:tblStylePr w:type="band1Horz">
      <w:tblPr/>
      <w:tcPr>
        <w:shd w:val="clear" w:color="auto" w:fill="EBF2DA"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7EA" w:themeFill="accent5" w:themeFillTint="19"/>
    </w:tcPr>
    <w:tblStylePr w:type="firstRow">
      <w:rPr>
        <w:b/>
        <w:bCs/>
        <w:color w:val="FFFFFF" w:themeColor="background1"/>
      </w:rPr>
      <w:tblPr/>
      <w:tcPr>
        <w:tcBorders>
          <w:bottom w:val="single" w:sz="12" w:space="0" w:color="FFFFFF" w:themeColor="background1"/>
        </w:tcBorders>
        <w:shd w:val="clear" w:color="auto" w:fill="809936" w:themeFill="accent6" w:themeFillShade="CC"/>
      </w:tcPr>
    </w:tblStylePr>
    <w:tblStylePr w:type="lastRow">
      <w:rPr>
        <w:b/>
        <w:bCs/>
        <w:color w:val="8099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CCC" w:themeFill="accent5" w:themeFillTint="3F"/>
      </w:tcPr>
    </w:tblStylePr>
    <w:tblStylePr w:type="band1Horz">
      <w:tblPr/>
      <w:tcPr>
        <w:shd w:val="clear" w:color="auto" w:fill="FDEFD6"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AEEEE" w:themeFill="accent4" w:themeFillTint="19"/>
    </w:tcPr>
    <w:tblStylePr w:type="firstRow">
      <w:rPr>
        <w:b/>
        <w:bCs/>
        <w:color w:val="FFFFFF" w:themeColor="background1"/>
      </w:rPr>
      <w:tblPr/>
      <w:tcPr>
        <w:tcBorders>
          <w:bottom w:val="single" w:sz="12" w:space="0" w:color="FFFFFF" w:themeColor="background1"/>
        </w:tcBorders>
        <w:shd w:val="clear" w:color="auto" w:fill="85B8DB" w:themeFill="accent3" w:themeFillShade="CC"/>
      </w:tcPr>
    </w:tblStylePr>
    <w:tblStylePr w:type="lastRow">
      <w:rPr>
        <w:b/>
        <w:bCs/>
        <w:color w:val="85B8D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5D5" w:themeFill="accent4" w:themeFillTint="3F"/>
      </w:tcPr>
    </w:tblStylePr>
    <w:tblStylePr w:type="band1Horz">
      <w:tblPr/>
      <w:tcPr>
        <w:shd w:val="clear" w:color="auto" w:fill="F6DDDD"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9FBFD" w:themeFill="accent3" w:themeFillTint="19"/>
    </w:tcPr>
    <w:tblStylePr w:type="firstRow">
      <w:rPr>
        <w:b/>
        <w:bCs/>
        <w:color w:val="FFFFFF" w:themeColor="background1"/>
      </w:rPr>
      <w:tblPr/>
      <w:tcPr>
        <w:tcBorders>
          <w:bottom w:val="single" w:sz="12" w:space="0" w:color="FFFFFF" w:themeColor="background1"/>
        </w:tcBorders>
        <w:shd w:val="clear" w:color="auto" w:fill="BC3431" w:themeFill="accent4" w:themeFillShade="CC"/>
      </w:tcPr>
    </w:tblStylePr>
    <w:tblStylePr w:type="lastRow">
      <w:rPr>
        <w:b/>
        <w:bCs/>
        <w:color w:val="BC343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7FB" w:themeFill="accent3" w:themeFillTint="3F"/>
      </w:tcPr>
    </w:tblStylePr>
    <w:tblStylePr w:type="band1Horz">
      <w:tblPr/>
      <w:tcPr>
        <w:shd w:val="clear" w:color="auto" w:fill="F4F8F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4F8FB" w:themeFill="accent2" w:themeFillTint="19"/>
    </w:tcPr>
    <w:tblStylePr w:type="firstRow">
      <w:rPr>
        <w:b/>
        <w:bCs/>
        <w:color w:val="FFFFFF" w:themeColor="background1"/>
      </w:rPr>
      <w:tblPr/>
      <w:tcPr>
        <w:tcBorders>
          <w:bottom w:val="single" w:sz="12" w:space="0" w:color="FFFFFF" w:themeColor="background1"/>
        </w:tcBorders>
        <w:shd w:val="clear" w:color="auto" w:fill="58A1CA" w:themeFill="accent2" w:themeFillShade="CC"/>
      </w:tcPr>
    </w:tblStylePr>
    <w:tblStylePr w:type="lastRow">
      <w:rPr>
        <w:b/>
        <w:bCs/>
        <w:color w:val="58A1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F6" w:themeFill="accent2" w:themeFillTint="3F"/>
      </w:tcPr>
    </w:tblStylePr>
    <w:tblStylePr w:type="band1Horz">
      <w:tblPr/>
      <w:tcPr>
        <w:shd w:val="clear" w:color="auto" w:fill="E8F2F8"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6E4F7" w:themeFill="accent1" w:themeFillTint="19"/>
    </w:tcPr>
    <w:tblStylePr w:type="firstRow">
      <w:rPr>
        <w:b/>
        <w:bCs/>
        <w:color w:val="FFFFFF" w:themeColor="background1"/>
      </w:rPr>
      <w:tblPr/>
      <w:tcPr>
        <w:tcBorders>
          <w:bottom w:val="single" w:sz="12" w:space="0" w:color="FFFFFF" w:themeColor="background1"/>
        </w:tcBorders>
        <w:shd w:val="clear" w:color="auto" w:fill="58A1CA" w:themeFill="accent2" w:themeFillShade="CC"/>
      </w:tcPr>
    </w:tblStylePr>
    <w:tblStylePr w:type="lastRow">
      <w:rPr>
        <w:b/>
        <w:bCs/>
        <w:color w:val="58A1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BBEB" w:themeFill="accent1" w:themeFillTint="3F"/>
      </w:tcPr>
    </w:tblStylePr>
    <w:tblStylePr w:type="band1Horz">
      <w:tblPr/>
      <w:tcPr>
        <w:shd w:val="clear" w:color="auto" w:fill="CCC8E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9B433" w:themeColor="accent5"/>
        <w:left w:val="single" w:sz="4" w:space="0" w:color="A0BE46" w:themeColor="accent6"/>
        <w:bottom w:val="single" w:sz="4" w:space="0" w:color="A0BE46" w:themeColor="accent6"/>
        <w:right w:val="single" w:sz="4" w:space="0" w:color="A0BE46" w:themeColor="accent6"/>
        <w:insideH w:val="single" w:sz="4" w:space="0" w:color="FFFFFF" w:themeColor="background1"/>
        <w:insideV w:val="single" w:sz="4" w:space="0" w:color="FFFFFF" w:themeColor="background1"/>
      </w:tblBorders>
    </w:tblPr>
    <w:tcPr>
      <w:shd w:val="clear" w:color="auto" w:fill="F5F8EC" w:themeFill="accent6" w:themeFillTint="19"/>
    </w:tcPr>
    <w:tblStylePr w:type="firstRow">
      <w:rPr>
        <w:b/>
        <w:bCs/>
      </w:rPr>
      <w:tblPr/>
      <w:tcPr>
        <w:tcBorders>
          <w:top w:val="nil"/>
          <w:left w:val="nil"/>
          <w:bottom w:val="single" w:sz="24" w:space="0" w:color="F9B4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328" w:themeFill="accent6" w:themeFillShade="99"/>
      </w:tcPr>
    </w:tblStylePr>
    <w:tblStylePr w:type="firstCol">
      <w:rPr>
        <w:color w:val="FFFFFF" w:themeColor="background1"/>
      </w:rPr>
      <w:tblPr/>
      <w:tcPr>
        <w:tcBorders>
          <w:top w:val="nil"/>
          <w:left w:val="nil"/>
          <w:bottom w:val="nil"/>
          <w:right w:val="nil"/>
          <w:insideH w:val="single" w:sz="4" w:space="0" w:color="607328" w:themeColor="accent6" w:themeShade="99"/>
          <w:insideV w:val="nil"/>
        </w:tcBorders>
        <w:shd w:val="clear" w:color="auto" w:fill="6073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7328" w:themeFill="accent6" w:themeFillShade="99"/>
      </w:tcPr>
    </w:tblStylePr>
    <w:tblStylePr w:type="band1Vert">
      <w:tblPr/>
      <w:tcPr>
        <w:shd w:val="clear" w:color="auto" w:fill="D8E5B5" w:themeFill="accent6" w:themeFillTint="66"/>
      </w:tcPr>
    </w:tblStylePr>
    <w:tblStylePr w:type="band1Horz">
      <w:tblPr/>
      <w:tcPr>
        <w:shd w:val="clear" w:color="auto" w:fill="CFDE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A0BE46" w:themeColor="accent6"/>
        <w:left w:val="single" w:sz="4" w:space="0" w:color="F9B433" w:themeColor="accent5"/>
        <w:bottom w:val="single" w:sz="4" w:space="0" w:color="F9B433" w:themeColor="accent5"/>
        <w:right w:val="single" w:sz="4" w:space="0" w:color="F9B433" w:themeColor="accent5"/>
        <w:insideH w:val="single" w:sz="4" w:space="0" w:color="FFFFFF" w:themeColor="background1"/>
        <w:insideV w:val="single" w:sz="4" w:space="0" w:color="FFFFFF" w:themeColor="background1"/>
      </w:tblBorders>
    </w:tblPr>
    <w:tcPr>
      <w:shd w:val="clear" w:color="auto" w:fill="FEF7EA" w:themeFill="accent5" w:themeFillTint="19"/>
    </w:tcPr>
    <w:tblStylePr w:type="firstRow">
      <w:rPr>
        <w:b/>
        <w:bCs/>
      </w:rPr>
      <w:tblPr/>
      <w:tcPr>
        <w:tcBorders>
          <w:top w:val="nil"/>
          <w:left w:val="nil"/>
          <w:bottom w:val="single" w:sz="24" w:space="0" w:color="A0BE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7305" w:themeFill="accent5" w:themeFillShade="99"/>
      </w:tcPr>
    </w:tblStylePr>
    <w:tblStylePr w:type="firstCol">
      <w:rPr>
        <w:color w:val="FFFFFF" w:themeColor="background1"/>
      </w:rPr>
      <w:tblPr/>
      <w:tcPr>
        <w:tcBorders>
          <w:top w:val="nil"/>
          <w:left w:val="nil"/>
          <w:bottom w:val="nil"/>
          <w:right w:val="nil"/>
          <w:insideH w:val="single" w:sz="4" w:space="0" w:color="AE7305" w:themeColor="accent5" w:themeShade="99"/>
          <w:insideV w:val="nil"/>
        </w:tcBorders>
        <w:shd w:val="clear" w:color="auto" w:fill="AE73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E7305" w:themeFill="accent5" w:themeFillShade="99"/>
      </w:tcPr>
    </w:tblStylePr>
    <w:tblStylePr w:type="band1Vert">
      <w:tblPr/>
      <w:tcPr>
        <w:shd w:val="clear" w:color="auto" w:fill="FCE0AD" w:themeFill="accent5" w:themeFillTint="66"/>
      </w:tcPr>
    </w:tblStylePr>
    <w:tblStylePr w:type="band1Horz">
      <w:tblPr/>
      <w:tcPr>
        <w:shd w:val="clear" w:color="auto" w:fill="FCD999"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E0EF" w:themeColor="accent3"/>
        <w:left w:val="single" w:sz="4" w:space="0" w:color="D35A57" w:themeColor="accent4"/>
        <w:bottom w:val="single" w:sz="4" w:space="0" w:color="D35A57" w:themeColor="accent4"/>
        <w:right w:val="single" w:sz="4" w:space="0" w:color="D35A57" w:themeColor="accent4"/>
        <w:insideH w:val="single" w:sz="4" w:space="0" w:color="FFFFFF" w:themeColor="background1"/>
        <w:insideV w:val="single" w:sz="4" w:space="0" w:color="FFFFFF" w:themeColor="background1"/>
      </w:tblBorders>
    </w:tblPr>
    <w:tcPr>
      <w:shd w:val="clear" w:color="auto" w:fill="FAEEEE" w:themeFill="accent4" w:themeFillTint="19"/>
    </w:tcPr>
    <w:tblStylePr w:type="firstRow">
      <w:rPr>
        <w:b/>
        <w:bCs/>
      </w:rPr>
      <w:tblPr/>
      <w:tcPr>
        <w:tcBorders>
          <w:top w:val="nil"/>
          <w:left w:val="nil"/>
          <w:bottom w:val="single" w:sz="24" w:space="0" w:color="C9E0E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2725" w:themeFill="accent4" w:themeFillShade="99"/>
      </w:tcPr>
    </w:tblStylePr>
    <w:tblStylePr w:type="firstCol">
      <w:rPr>
        <w:color w:val="FFFFFF" w:themeColor="background1"/>
      </w:rPr>
      <w:tblPr/>
      <w:tcPr>
        <w:tcBorders>
          <w:top w:val="nil"/>
          <w:left w:val="nil"/>
          <w:bottom w:val="nil"/>
          <w:right w:val="nil"/>
          <w:insideH w:val="single" w:sz="4" w:space="0" w:color="8D2725" w:themeColor="accent4" w:themeShade="99"/>
          <w:insideV w:val="nil"/>
        </w:tcBorders>
        <w:shd w:val="clear" w:color="auto" w:fill="8D27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2725" w:themeFill="accent4" w:themeFillShade="99"/>
      </w:tcPr>
    </w:tblStylePr>
    <w:tblStylePr w:type="band1Vert">
      <w:tblPr/>
      <w:tcPr>
        <w:shd w:val="clear" w:color="auto" w:fill="EDBCBB" w:themeFill="accent4" w:themeFillTint="66"/>
      </w:tcPr>
    </w:tblStylePr>
    <w:tblStylePr w:type="band1Horz">
      <w:tblPr/>
      <w:tcPr>
        <w:shd w:val="clear" w:color="auto" w:fill="E9ACAB"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D35A57" w:themeColor="accent4"/>
        <w:left w:val="single" w:sz="4" w:space="0" w:color="C9E0EF" w:themeColor="accent3"/>
        <w:bottom w:val="single" w:sz="4" w:space="0" w:color="C9E0EF" w:themeColor="accent3"/>
        <w:right w:val="single" w:sz="4" w:space="0" w:color="C9E0EF" w:themeColor="accent3"/>
        <w:insideH w:val="single" w:sz="4" w:space="0" w:color="FFFFFF" w:themeColor="background1"/>
        <w:insideV w:val="single" w:sz="4" w:space="0" w:color="FFFFFF" w:themeColor="background1"/>
      </w:tblBorders>
    </w:tblPr>
    <w:tcPr>
      <w:shd w:val="clear" w:color="auto" w:fill="F9FBFD" w:themeFill="accent3" w:themeFillTint="19"/>
    </w:tcPr>
    <w:tblStylePr w:type="firstRow">
      <w:rPr>
        <w:b/>
        <w:bCs/>
      </w:rPr>
      <w:tblPr/>
      <w:tcPr>
        <w:tcBorders>
          <w:top w:val="nil"/>
          <w:left w:val="nil"/>
          <w:bottom w:val="single" w:sz="24" w:space="0" w:color="D35A5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91C6" w:themeFill="accent3" w:themeFillShade="99"/>
      </w:tcPr>
    </w:tblStylePr>
    <w:tblStylePr w:type="firstCol">
      <w:rPr>
        <w:color w:val="FFFFFF" w:themeColor="background1"/>
      </w:rPr>
      <w:tblPr/>
      <w:tcPr>
        <w:tcBorders>
          <w:top w:val="nil"/>
          <w:left w:val="nil"/>
          <w:bottom w:val="nil"/>
          <w:right w:val="nil"/>
          <w:insideH w:val="single" w:sz="4" w:space="0" w:color="4191C6" w:themeColor="accent3" w:themeShade="99"/>
          <w:insideV w:val="nil"/>
        </w:tcBorders>
        <w:shd w:val="clear" w:color="auto" w:fill="4191C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91C6" w:themeFill="accent3" w:themeFillShade="99"/>
      </w:tcPr>
    </w:tblStylePr>
    <w:tblStylePr w:type="band1Vert">
      <w:tblPr/>
      <w:tcPr>
        <w:shd w:val="clear" w:color="auto" w:fill="E9F2F8" w:themeFill="accent3" w:themeFillTint="66"/>
      </w:tcPr>
    </w:tblStylePr>
    <w:tblStylePr w:type="band1Horz">
      <w:tblPr/>
      <w:tcPr>
        <w:shd w:val="clear" w:color="auto" w:fill="E4EFF7"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90C1DC" w:themeColor="accent2"/>
        <w:left w:val="single" w:sz="4" w:space="0" w:color="90C1DC" w:themeColor="accent2"/>
        <w:bottom w:val="single" w:sz="4" w:space="0" w:color="90C1DC" w:themeColor="accent2"/>
        <w:right w:val="single" w:sz="4" w:space="0" w:color="90C1DC" w:themeColor="accent2"/>
        <w:insideH w:val="single" w:sz="4" w:space="0" w:color="FFFFFF" w:themeColor="background1"/>
        <w:insideV w:val="single" w:sz="4" w:space="0" w:color="FFFFFF" w:themeColor="background1"/>
      </w:tblBorders>
    </w:tblPr>
    <w:tcPr>
      <w:shd w:val="clear" w:color="auto" w:fill="F4F8FB" w:themeFill="accent2" w:themeFillTint="19"/>
    </w:tcPr>
    <w:tblStylePr w:type="firstRow">
      <w:rPr>
        <w:b/>
        <w:bCs/>
      </w:rPr>
      <w:tblPr/>
      <w:tcPr>
        <w:tcBorders>
          <w:top w:val="nil"/>
          <w:left w:val="nil"/>
          <w:bottom w:val="single" w:sz="24" w:space="0" w:color="90C1D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7DA5" w:themeFill="accent2" w:themeFillShade="99"/>
      </w:tcPr>
    </w:tblStylePr>
    <w:tblStylePr w:type="firstCol">
      <w:rPr>
        <w:color w:val="FFFFFF" w:themeColor="background1"/>
      </w:rPr>
      <w:tblPr/>
      <w:tcPr>
        <w:tcBorders>
          <w:top w:val="nil"/>
          <w:left w:val="nil"/>
          <w:bottom w:val="nil"/>
          <w:right w:val="nil"/>
          <w:insideH w:val="single" w:sz="4" w:space="0" w:color="347DA5" w:themeColor="accent2" w:themeShade="99"/>
          <w:insideV w:val="nil"/>
        </w:tcBorders>
        <w:shd w:val="clear" w:color="auto" w:fill="347DA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7DA5" w:themeFill="accent2" w:themeFillShade="99"/>
      </w:tcPr>
    </w:tblStylePr>
    <w:tblStylePr w:type="band1Vert">
      <w:tblPr/>
      <w:tcPr>
        <w:shd w:val="clear" w:color="auto" w:fill="D2E6F1" w:themeFill="accent2" w:themeFillTint="66"/>
      </w:tcPr>
    </w:tblStylePr>
    <w:tblStylePr w:type="band1Horz">
      <w:tblPr/>
      <w:tcPr>
        <w:shd w:val="clear" w:color="auto" w:fill="C7DFED"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90C1DC" w:themeColor="accent2"/>
        <w:left w:val="single" w:sz="4" w:space="0" w:color="2E247A" w:themeColor="accent1"/>
        <w:bottom w:val="single" w:sz="4" w:space="0" w:color="2E247A" w:themeColor="accent1"/>
        <w:right w:val="single" w:sz="4" w:space="0" w:color="2E247A" w:themeColor="accent1"/>
        <w:insideH w:val="single" w:sz="4" w:space="0" w:color="FFFFFF" w:themeColor="background1"/>
        <w:insideV w:val="single" w:sz="4" w:space="0" w:color="FFFFFF" w:themeColor="background1"/>
      </w:tblBorders>
    </w:tblPr>
    <w:tcPr>
      <w:shd w:val="clear" w:color="auto" w:fill="E6E4F7" w:themeFill="accent1" w:themeFillTint="19"/>
    </w:tcPr>
    <w:tblStylePr w:type="firstRow">
      <w:rPr>
        <w:b/>
        <w:bCs/>
      </w:rPr>
      <w:tblPr/>
      <w:tcPr>
        <w:tcBorders>
          <w:top w:val="nil"/>
          <w:left w:val="nil"/>
          <w:bottom w:val="single" w:sz="24" w:space="0" w:color="90C1D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549" w:themeFill="accent1" w:themeFillShade="99"/>
      </w:tcPr>
    </w:tblStylePr>
    <w:tblStylePr w:type="firstCol">
      <w:rPr>
        <w:color w:val="FFFFFF" w:themeColor="background1"/>
      </w:rPr>
      <w:tblPr/>
      <w:tcPr>
        <w:tcBorders>
          <w:top w:val="nil"/>
          <w:left w:val="nil"/>
          <w:bottom w:val="nil"/>
          <w:right w:val="nil"/>
          <w:insideH w:val="single" w:sz="4" w:space="0" w:color="1B1549" w:themeColor="accent1" w:themeShade="99"/>
          <w:insideV w:val="nil"/>
        </w:tcBorders>
        <w:shd w:val="clear" w:color="auto" w:fill="1B15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549" w:themeFill="accent1" w:themeFillShade="99"/>
      </w:tcPr>
    </w:tblStylePr>
    <w:tblStylePr w:type="band1Vert">
      <w:tblPr/>
      <w:tcPr>
        <w:shd w:val="clear" w:color="auto" w:fill="9A92DF" w:themeFill="accent1" w:themeFillTint="66"/>
      </w:tcPr>
    </w:tblStylePr>
    <w:tblStylePr w:type="band1Horz">
      <w:tblPr/>
      <w:tcPr>
        <w:shd w:val="clear" w:color="auto" w:fill="8277D7"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2DA" w:themeFill="accent6" w:themeFillTint="33"/>
    </w:tcPr>
    <w:tblStylePr w:type="firstRow">
      <w:rPr>
        <w:b/>
        <w:bCs/>
      </w:rPr>
      <w:tblPr/>
      <w:tcPr>
        <w:shd w:val="clear" w:color="auto" w:fill="D8E5B5" w:themeFill="accent6" w:themeFillTint="66"/>
      </w:tcPr>
    </w:tblStylePr>
    <w:tblStylePr w:type="lastRow">
      <w:rPr>
        <w:b/>
        <w:bCs/>
        <w:color w:val="000000" w:themeColor="text1"/>
      </w:rPr>
      <w:tblPr/>
      <w:tcPr>
        <w:shd w:val="clear" w:color="auto" w:fill="D8E5B5" w:themeFill="accent6" w:themeFillTint="66"/>
      </w:tcPr>
    </w:tblStylePr>
    <w:tblStylePr w:type="firstCol">
      <w:rPr>
        <w:color w:val="FFFFFF" w:themeColor="background1"/>
      </w:rPr>
      <w:tblPr/>
      <w:tcPr>
        <w:shd w:val="clear" w:color="auto" w:fill="789032" w:themeFill="accent6" w:themeFillShade="BF"/>
      </w:tcPr>
    </w:tblStylePr>
    <w:tblStylePr w:type="lastCol">
      <w:rPr>
        <w:color w:val="FFFFFF" w:themeColor="background1"/>
      </w:rPr>
      <w:tblPr/>
      <w:tcPr>
        <w:shd w:val="clear" w:color="auto" w:fill="789032" w:themeFill="accent6" w:themeFillShade="BF"/>
      </w:tcPr>
    </w:tblStylePr>
    <w:tblStylePr w:type="band1Vert">
      <w:tblPr/>
      <w:tcPr>
        <w:shd w:val="clear" w:color="auto" w:fill="CFDEA2" w:themeFill="accent6" w:themeFillTint="7F"/>
      </w:tcPr>
    </w:tblStylePr>
    <w:tblStylePr w:type="band1Horz">
      <w:tblPr/>
      <w:tcPr>
        <w:shd w:val="clear" w:color="auto" w:fill="CFDE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FD6" w:themeFill="accent5" w:themeFillTint="33"/>
    </w:tcPr>
    <w:tblStylePr w:type="firstRow">
      <w:rPr>
        <w:b/>
        <w:bCs/>
      </w:rPr>
      <w:tblPr/>
      <w:tcPr>
        <w:shd w:val="clear" w:color="auto" w:fill="FCE0AD" w:themeFill="accent5" w:themeFillTint="66"/>
      </w:tcPr>
    </w:tblStylePr>
    <w:tblStylePr w:type="lastRow">
      <w:rPr>
        <w:b/>
        <w:bCs/>
        <w:color w:val="000000" w:themeColor="text1"/>
      </w:rPr>
      <w:tblPr/>
      <w:tcPr>
        <w:shd w:val="clear" w:color="auto" w:fill="FCE0AD" w:themeFill="accent5" w:themeFillTint="66"/>
      </w:tcPr>
    </w:tblStylePr>
    <w:tblStylePr w:type="firstCol">
      <w:rPr>
        <w:color w:val="FFFFFF" w:themeColor="background1"/>
      </w:rPr>
      <w:tblPr/>
      <w:tcPr>
        <w:shd w:val="clear" w:color="auto" w:fill="DA9006" w:themeFill="accent5" w:themeFillShade="BF"/>
      </w:tcPr>
    </w:tblStylePr>
    <w:tblStylePr w:type="lastCol">
      <w:rPr>
        <w:color w:val="FFFFFF" w:themeColor="background1"/>
      </w:rPr>
      <w:tblPr/>
      <w:tcPr>
        <w:shd w:val="clear" w:color="auto" w:fill="DA9006" w:themeFill="accent5" w:themeFillShade="BF"/>
      </w:tcPr>
    </w:tblStylePr>
    <w:tblStylePr w:type="band1Vert">
      <w:tblPr/>
      <w:tcPr>
        <w:shd w:val="clear" w:color="auto" w:fill="FCD999" w:themeFill="accent5" w:themeFillTint="7F"/>
      </w:tcPr>
    </w:tblStylePr>
    <w:tblStylePr w:type="band1Horz">
      <w:tblPr/>
      <w:tcPr>
        <w:shd w:val="clear" w:color="auto" w:fill="FCD999"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DDD" w:themeFill="accent4" w:themeFillTint="33"/>
    </w:tcPr>
    <w:tblStylePr w:type="firstRow">
      <w:rPr>
        <w:b/>
        <w:bCs/>
      </w:rPr>
      <w:tblPr/>
      <w:tcPr>
        <w:shd w:val="clear" w:color="auto" w:fill="EDBCBB" w:themeFill="accent4" w:themeFillTint="66"/>
      </w:tcPr>
    </w:tblStylePr>
    <w:tblStylePr w:type="lastRow">
      <w:rPr>
        <w:b/>
        <w:bCs/>
        <w:color w:val="000000" w:themeColor="text1"/>
      </w:rPr>
      <w:tblPr/>
      <w:tcPr>
        <w:shd w:val="clear" w:color="auto" w:fill="EDBCBB" w:themeFill="accent4" w:themeFillTint="66"/>
      </w:tcPr>
    </w:tblStylePr>
    <w:tblStylePr w:type="firstCol">
      <w:rPr>
        <w:color w:val="FFFFFF" w:themeColor="background1"/>
      </w:rPr>
      <w:tblPr/>
      <w:tcPr>
        <w:shd w:val="clear" w:color="auto" w:fill="B0312E" w:themeFill="accent4" w:themeFillShade="BF"/>
      </w:tcPr>
    </w:tblStylePr>
    <w:tblStylePr w:type="lastCol">
      <w:rPr>
        <w:color w:val="FFFFFF" w:themeColor="background1"/>
      </w:rPr>
      <w:tblPr/>
      <w:tcPr>
        <w:shd w:val="clear" w:color="auto" w:fill="B0312E" w:themeFill="accent4" w:themeFillShade="BF"/>
      </w:tcPr>
    </w:tblStylePr>
    <w:tblStylePr w:type="band1Vert">
      <w:tblPr/>
      <w:tcPr>
        <w:shd w:val="clear" w:color="auto" w:fill="E9ACAB" w:themeFill="accent4" w:themeFillTint="7F"/>
      </w:tcPr>
    </w:tblStylePr>
    <w:tblStylePr w:type="band1Horz">
      <w:tblPr/>
      <w:tcPr>
        <w:shd w:val="clear" w:color="auto" w:fill="E9ACAB"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F8FB" w:themeFill="accent3" w:themeFillTint="33"/>
    </w:tcPr>
    <w:tblStylePr w:type="firstRow">
      <w:rPr>
        <w:b/>
        <w:bCs/>
      </w:rPr>
      <w:tblPr/>
      <w:tcPr>
        <w:shd w:val="clear" w:color="auto" w:fill="E9F2F8" w:themeFill="accent3" w:themeFillTint="66"/>
      </w:tcPr>
    </w:tblStylePr>
    <w:tblStylePr w:type="lastRow">
      <w:rPr>
        <w:b/>
        <w:bCs/>
        <w:color w:val="000000" w:themeColor="text1"/>
      </w:rPr>
      <w:tblPr/>
      <w:tcPr>
        <w:shd w:val="clear" w:color="auto" w:fill="E9F2F8" w:themeFill="accent3" w:themeFillTint="66"/>
      </w:tcPr>
    </w:tblStylePr>
    <w:tblStylePr w:type="firstCol">
      <w:rPr>
        <w:color w:val="FFFFFF" w:themeColor="background1"/>
      </w:rPr>
      <w:tblPr/>
      <w:tcPr>
        <w:shd w:val="clear" w:color="auto" w:fill="73AED5" w:themeFill="accent3" w:themeFillShade="BF"/>
      </w:tcPr>
    </w:tblStylePr>
    <w:tblStylePr w:type="lastCol">
      <w:rPr>
        <w:color w:val="FFFFFF" w:themeColor="background1"/>
      </w:rPr>
      <w:tblPr/>
      <w:tcPr>
        <w:shd w:val="clear" w:color="auto" w:fill="73AED5" w:themeFill="accent3" w:themeFillShade="BF"/>
      </w:tcPr>
    </w:tblStylePr>
    <w:tblStylePr w:type="band1Vert">
      <w:tblPr/>
      <w:tcPr>
        <w:shd w:val="clear" w:color="auto" w:fill="E4EFF7" w:themeFill="accent3" w:themeFillTint="7F"/>
      </w:tcPr>
    </w:tblStylePr>
    <w:tblStylePr w:type="band1Horz">
      <w:tblPr/>
      <w:tcPr>
        <w:shd w:val="clear" w:color="auto" w:fill="E4EFF7"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2F8" w:themeFill="accent2" w:themeFillTint="33"/>
    </w:tcPr>
    <w:tblStylePr w:type="firstRow">
      <w:rPr>
        <w:b/>
        <w:bCs/>
      </w:rPr>
      <w:tblPr/>
      <w:tcPr>
        <w:shd w:val="clear" w:color="auto" w:fill="D2E6F1" w:themeFill="accent2" w:themeFillTint="66"/>
      </w:tcPr>
    </w:tblStylePr>
    <w:tblStylePr w:type="lastRow">
      <w:rPr>
        <w:b/>
        <w:bCs/>
        <w:color w:val="000000" w:themeColor="text1"/>
      </w:rPr>
      <w:tblPr/>
      <w:tcPr>
        <w:shd w:val="clear" w:color="auto" w:fill="D2E6F1" w:themeFill="accent2" w:themeFillTint="66"/>
      </w:tcPr>
    </w:tblStylePr>
    <w:tblStylePr w:type="firstCol">
      <w:rPr>
        <w:color w:val="FFFFFF" w:themeColor="background1"/>
      </w:rPr>
      <w:tblPr/>
      <w:tcPr>
        <w:shd w:val="clear" w:color="auto" w:fill="4A99C6" w:themeFill="accent2" w:themeFillShade="BF"/>
      </w:tcPr>
    </w:tblStylePr>
    <w:tblStylePr w:type="lastCol">
      <w:rPr>
        <w:color w:val="FFFFFF" w:themeColor="background1"/>
      </w:rPr>
      <w:tblPr/>
      <w:tcPr>
        <w:shd w:val="clear" w:color="auto" w:fill="4A99C6" w:themeFill="accent2" w:themeFillShade="BF"/>
      </w:tcPr>
    </w:tblStylePr>
    <w:tblStylePr w:type="band1Vert">
      <w:tblPr/>
      <w:tcPr>
        <w:shd w:val="clear" w:color="auto" w:fill="C7DFED" w:themeFill="accent2" w:themeFillTint="7F"/>
      </w:tcPr>
    </w:tblStylePr>
    <w:tblStylePr w:type="band1Horz">
      <w:tblPr/>
      <w:tcPr>
        <w:shd w:val="clear" w:color="auto" w:fill="C7DFED"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8EF" w:themeFill="accent1" w:themeFillTint="33"/>
    </w:tcPr>
    <w:tblStylePr w:type="firstRow">
      <w:rPr>
        <w:b/>
        <w:bCs/>
      </w:rPr>
      <w:tblPr/>
      <w:tcPr>
        <w:shd w:val="clear" w:color="auto" w:fill="9A92DF" w:themeFill="accent1" w:themeFillTint="66"/>
      </w:tcPr>
    </w:tblStylePr>
    <w:tblStylePr w:type="lastRow">
      <w:rPr>
        <w:b/>
        <w:bCs/>
        <w:color w:val="000000" w:themeColor="text1"/>
      </w:rPr>
      <w:tblPr/>
      <w:tcPr>
        <w:shd w:val="clear" w:color="auto" w:fill="9A92DF" w:themeFill="accent1" w:themeFillTint="66"/>
      </w:tcPr>
    </w:tblStylePr>
    <w:tblStylePr w:type="firstCol">
      <w:rPr>
        <w:color w:val="FFFFFF" w:themeColor="background1"/>
      </w:rPr>
      <w:tblPr/>
      <w:tcPr>
        <w:shd w:val="clear" w:color="auto" w:fill="221B5B" w:themeFill="accent1" w:themeFillShade="BF"/>
      </w:tcPr>
    </w:tblStylePr>
    <w:tblStylePr w:type="lastCol">
      <w:rPr>
        <w:color w:val="FFFFFF" w:themeColor="background1"/>
      </w:rPr>
      <w:tblPr/>
      <w:tcPr>
        <w:shd w:val="clear" w:color="auto" w:fill="221B5B" w:themeFill="accent1" w:themeFillShade="BF"/>
      </w:tcPr>
    </w:tblStylePr>
    <w:tblStylePr w:type="band1Vert">
      <w:tblPr/>
      <w:tcPr>
        <w:shd w:val="clear" w:color="auto" w:fill="8277D7" w:themeFill="accent1" w:themeFillTint="7F"/>
      </w:tcPr>
    </w:tblStylePr>
    <w:tblStylePr w:type="band1Horz">
      <w:tblPr/>
      <w:tcPr>
        <w:shd w:val="clear" w:color="auto" w:fill="8277D7"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E46" w:themeColor="accent6"/>
        <w:left w:val="single" w:sz="8" w:space="0" w:color="A0BE46" w:themeColor="accent6"/>
        <w:bottom w:val="single" w:sz="8" w:space="0" w:color="A0BE46" w:themeColor="accent6"/>
        <w:right w:val="single" w:sz="8" w:space="0" w:color="A0BE46" w:themeColor="accent6"/>
      </w:tblBorders>
    </w:tblPr>
    <w:tblStylePr w:type="firstRow">
      <w:rPr>
        <w:sz w:val="24"/>
        <w:szCs w:val="24"/>
      </w:rPr>
      <w:tblPr/>
      <w:tcPr>
        <w:tcBorders>
          <w:top w:val="nil"/>
          <w:left w:val="nil"/>
          <w:bottom w:val="single" w:sz="24" w:space="0" w:color="A0BE46" w:themeColor="accent6"/>
          <w:right w:val="nil"/>
          <w:insideH w:val="nil"/>
          <w:insideV w:val="nil"/>
        </w:tcBorders>
        <w:shd w:val="clear" w:color="auto" w:fill="FFFFFF" w:themeFill="background1"/>
      </w:tcPr>
    </w:tblStylePr>
    <w:tblStylePr w:type="lastRow">
      <w:tblPr/>
      <w:tcPr>
        <w:tcBorders>
          <w:top w:val="single" w:sz="8" w:space="0" w:color="A0BE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E46" w:themeColor="accent6"/>
          <w:insideH w:val="nil"/>
          <w:insideV w:val="nil"/>
        </w:tcBorders>
        <w:shd w:val="clear" w:color="auto" w:fill="FFFFFF" w:themeFill="background1"/>
      </w:tcPr>
    </w:tblStylePr>
    <w:tblStylePr w:type="lastCol">
      <w:tblPr/>
      <w:tcPr>
        <w:tcBorders>
          <w:top w:val="nil"/>
          <w:left w:val="single" w:sz="8" w:space="0" w:color="A0BE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FD1" w:themeFill="accent6" w:themeFillTint="3F"/>
      </w:tcPr>
    </w:tblStylePr>
    <w:tblStylePr w:type="band1Horz">
      <w:tblPr/>
      <w:tcPr>
        <w:tcBorders>
          <w:top w:val="nil"/>
          <w:bottom w:val="nil"/>
          <w:insideH w:val="nil"/>
          <w:insideV w:val="nil"/>
        </w:tcBorders>
        <w:shd w:val="clear" w:color="auto" w:fill="E7EF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B433" w:themeColor="accent5"/>
        <w:left w:val="single" w:sz="8" w:space="0" w:color="F9B433" w:themeColor="accent5"/>
        <w:bottom w:val="single" w:sz="8" w:space="0" w:color="F9B433" w:themeColor="accent5"/>
        <w:right w:val="single" w:sz="8" w:space="0" w:color="F9B433" w:themeColor="accent5"/>
      </w:tblBorders>
    </w:tblPr>
    <w:tblStylePr w:type="firstRow">
      <w:rPr>
        <w:sz w:val="24"/>
        <w:szCs w:val="24"/>
      </w:rPr>
      <w:tblPr/>
      <w:tcPr>
        <w:tcBorders>
          <w:top w:val="nil"/>
          <w:left w:val="nil"/>
          <w:bottom w:val="single" w:sz="24" w:space="0" w:color="F9B433" w:themeColor="accent5"/>
          <w:right w:val="nil"/>
          <w:insideH w:val="nil"/>
          <w:insideV w:val="nil"/>
        </w:tcBorders>
        <w:shd w:val="clear" w:color="auto" w:fill="FFFFFF" w:themeFill="background1"/>
      </w:tcPr>
    </w:tblStylePr>
    <w:tblStylePr w:type="lastRow">
      <w:tblPr/>
      <w:tcPr>
        <w:tcBorders>
          <w:top w:val="single" w:sz="8" w:space="0" w:color="F9B4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B433" w:themeColor="accent5"/>
          <w:insideH w:val="nil"/>
          <w:insideV w:val="nil"/>
        </w:tcBorders>
        <w:shd w:val="clear" w:color="auto" w:fill="FFFFFF" w:themeFill="background1"/>
      </w:tcPr>
    </w:tblStylePr>
    <w:tblStylePr w:type="lastCol">
      <w:tblPr/>
      <w:tcPr>
        <w:tcBorders>
          <w:top w:val="nil"/>
          <w:left w:val="single" w:sz="8" w:space="0" w:color="F9B4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CCC" w:themeFill="accent5" w:themeFillTint="3F"/>
      </w:tcPr>
    </w:tblStylePr>
    <w:tblStylePr w:type="band1Horz">
      <w:tblPr/>
      <w:tcPr>
        <w:tcBorders>
          <w:top w:val="nil"/>
          <w:bottom w:val="nil"/>
          <w:insideH w:val="nil"/>
          <w:insideV w:val="nil"/>
        </w:tcBorders>
        <w:shd w:val="clear" w:color="auto" w:fill="FDE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5A57" w:themeColor="accent4"/>
        <w:left w:val="single" w:sz="8" w:space="0" w:color="D35A57" w:themeColor="accent4"/>
        <w:bottom w:val="single" w:sz="8" w:space="0" w:color="D35A57" w:themeColor="accent4"/>
        <w:right w:val="single" w:sz="8" w:space="0" w:color="D35A57" w:themeColor="accent4"/>
      </w:tblBorders>
    </w:tblPr>
    <w:tblStylePr w:type="firstRow">
      <w:rPr>
        <w:sz w:val="24"/>
        <w:szCs w:val="24"/>
      </w:rPr>
      <w:tblPr/>
      <w:tcPr>
        <w:tcBorders>
          <w:top w:val="nil"/>
          <w:left w:val="nil"/>
          <w:bottom w:val="single" w:sz="24" w:space="0" w:color="D35A57" w:themeColor="accent4"/>
          <w:right w:val="nil"/>
          <w:insideH w:val="nil"/>
          <w:insideV w:val="nil"/>
        </w:tcBorders>
        <w:shd w:val="clear" w:color="auto" w:fill="FFFFFF" w:themeFill="background1"/>
      </w:tcPr>
    </w:tblStylePr>
    <w:tblStylePr w:type="lastRow">
      <w:tblPr/>
      <w:tcPr>
        <w:tcBorders>
          <w:top w:val="single" w:sz="8" w:space="0" w:color="D35A5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5A57" w:themeColor="accent4"/>
          <w:insideH w:val="nil"/>
          <w:insideV w:val="nil"/>
        </w:tcBorders>
        <w:shd w:val="clear" w:color="auto" w:fill="FFFFFF" w:themeFill="background1"/>
      </w:tcPr>
    </w:tblStylePr>
    <w:tblStylePr w:type="lastCol">
      <w:tblPr/>
      <w:tcPr>
        <w:tcBorders>
          <w:top w:val="nil"/>
          <w:left w:val="single" w:sz="8" w:space="0" w:color="D35A5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5D5" w:themeFill="accent4" w:themeFillTint="3F"/>
      </w:tcPr>
    </w:tblStylePr>
    <w:tblStylePr w:type="band1Horz">
      <w:tblPr/>
      <w:tcPr>
        <w:tcBorders>
          <w:top w:val="nil"/>
          <w:bottom w:val="nil"/>
          <w:insideH w:val="nil"/>
          <w:insideV w:val="nil"/>
        </w:tcBorders>
        <w:shd w:val="clear" w:color="auto" w:fill="F4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E0EF" w:themeColor="accent3"/>
        <w:left w:val="single" w:sz="8" w:space="0" w:color="C9E0EF" w:themeColor="accent3"/>
        <w:bottom w:val="single" w:sz="8" w:space="0" w:color="C9E0EF" w:themeColor="accent3"/>
        <w:right w:val="single" w:sz="8" w:space="0" w:color="C9E0EF" w:themeColor="accent3"/>
      </w:tblBorders>
    </w:tblPr>
    <w:tblStylePr w:type="firstRow">
      <w:rPr>
        <w:sz w:val="24"/>
        <w:szCs w:val="24"/>
      </w:rPr>
      <w:tblPr/>
      <w:tcPr>
        <w:tcBorders>
          <w:top w:val="nil"/>
          <w:left w:val="nil"/>
          <w:bottom w:val="single" w:sz="24" w:space="0" w:color="C9E0EF" w:themeColor="accent3"/>
          <w:right w:val="nil"/>
          <w:insideH w:val="nil"/>
          <w:insideV w:val="nil"/>
        </w:tcBorders>
        <w:shd w:val="clear" w:color="auto" w:fill="FFFFFF" w:themeFill="background1"/>
      </w:tcPr>
    </w:tblStylePr>
    <w:tblStylePr w:type="lastRow">
      <w:tblPr/>
      <w:tcPr>
        <w:tcBorders>
          <w:top w:val="single" w:sz="8" w:space="0" w:color="C9E0E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E0EF" w:themeColor="accent3"/>
          <w:insideH w:val="nil"/>
          <w:insideV w:val="nil"/>
        </w:tcBorders>
        <w:shd w:val="clear" w:color="auto" w:fill="FFFFFF" w:themeFill="background1"/>
      </w:tcPr>
    </w:tblStylePr>
    <w:tblStylePr w:type="lastCol">
      <w:tblPr/>
      <w:tcPr>
        <w:tcBorders>
          <w:top w:val="nil"/>
          <w:left w:val="single" w:sz="8" w:space="0" w:color="C9E0E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7FB" w:themeFill="accent3" w:themeFillTint="3F"/>
      </w:tcPr>
    </w:tblStylePr>
    <w:tblStylePr w:type="band1Horz">
      <w:tblPr/>
      <w:tcPr>
        <w:tcBorders>
          <w:top w:val="nil"/>
          <w:bottom w:val="nil"/>
          <w:insideH w:val="nil"/>
          <w:insideV w:val="nil"/>
        </w:tcBorders>
        <w:shd w:val="clear" w:color="auto" w:fill="F1F7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1DC" w:themeColor="accent2"/>
        <w:left w:val="single" w:sz="8" w:space="0" w:color="90C1DC" w:themeColor="accent2"/>
        <w:bottom w:val="single" w:sz="8" w:space="0" w:color="90C1DC" w:themeColor="accent2"/>
        <w:right w:val="single" w:sz="8" w:space="0" w:color="90C1DC" w:themeColor="accent2"/>
      </w:tblBorders>
    </w:tblPr>
    <w:tblStylePr w:type="firstRow">
      <w:rPr>
        <w:sz w:val="24"/>
        <w:szCs w:val="24"/>
      </w:rPr>
      <w:tblPr/>
      <w:tcPr>
        <w:tcBorders>
          <w:top w:val="nil"/>
          <w:left w:val="nil"/>
          <w:bottom w:val="single" w:sz="24" w:space="0" w:color="90C1DC" w:themeColor="accent2"/>
          <w:right w:val="nil"/>
          <w:insideH w:val="nil"/>
          <w:insideV w:val="nil"/>
        </w:tcBorders>
        <w:shd w:val="clear" w:color="auto" w:fill="FFFFFF" w:themeFill="background1"/>
      </w:tcPr>
    </w:tblStylePr>
    <w:tblStylePr w:type="lastRow">
      <w:tblPr/>
      <w:tcPr>
        <w:tcBorders>
          <w:top w:val="single" w:sz="8" w:space="0" w:color="90C1D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1DC" w:themeColor="accent2"/>
          <w:insideH w:val="nil"/>
          <w:insideV w:val="nil"/>
        </w:tcBorders>
        <w:shd w:val="clear" w:color="auto" w:fill="FFFFFF" w:themeFill="background1"/>
      </w:tcPr>
    </w:tblStylePr>
    <w:tblStylePr w:type="lastCol">
      <w:tblPr/>
      <w:tcPr>
        <w:tcBorders>
          <w:top w:val="nil"/>
          <w:left w:val="single" w:sz="8" w:space="0" w:color="90C1D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F6" w:themeFill="accent2" w:themeFillTint="3F"/>
      </w:tcPr>
    </w:tblStylePr>
    <w:tblStylePr w:type="band1Horz">
      <w:tblPr/>
      <w:tcPr>
        <w:tcBorders>
          <w:top w:val="nil"/>
          <w:bottom w:val="nil"/>
          <w:insideH w:val="nil"/>
          <w:insideV w:val="nil"/>
        </w:tcBorders>
        <w:shd w:val="clear" w:color="auto" w:fill="E3EF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247A" w:themeColor="accent1"/>
        <w:left w:val="single" w:sz="8" w:space="0" w:color="2E247A" w:themeColor="accent1"/>
        <w:bottom w:val="single" w:sz="8" w:space="0" w:color="2E247A" w:themeColor="accent1"/>
        <w:right w:val="single" w:sz="8" w:space="0" w:color="2E247A" w:themeColor="accent1"/>
      </w:tblBorders>
    </w:tblPr>
    <w:tblStylePr w:type="firstRow">
      <w:rPr>
        <w:sz w:val="24"/>
        <w:szCs w:val="24"/>
      </w:rPr>
      <w:tblPr/>
      <w:tcPr>
        <w:tcBorders>
          <w:top w:val="nil"/>
          <w:left w:val="nil"/>
          <w:bottom w:val="single" w:sz="24" w:space="0" w:color="2E247A" w:themeColor="accent1"/>
          <w:right w:val="nil"/>
          <w:insideH w:val="nil"/>
          <w:insideV w:val="nil"/>
        </w:tcBorders>
        <w:shd w:val="clear" w:color="auto" w:fill="FFFFFF" w:themeFill="background1"/>
      </w:tcPr>
    </w:tblStylePr>
    <w:tblStylePr w:type="lastRow">
      <w:tblPr/>
      <w:tcPr>
        <w:tcBorders>
          <w:top w:val="single" w:sz="8" w:space="0" w:color="2E24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247A" w:themeColor="accent1"/>
          <w:insideH w:val="nil"/>
          <w:insideV w:val="nil"/>
        </w:tcBorders>
        <w:shd w:val="clear" w:color="auto" w:fill="FFFFFF" w:themeFill="background1"/>
      </w:tcPr>
    </w:tblStylePr>
    <w:tblStylePr w:type="lastCol">
      <w:tblPr/>
      <w:tcPr>
        <w:tcBorders>
          <w:top w:val="nil"/>
          <w:left w:val="single" w:sz="8" w:space="0" w:color="2E24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BBEB" w:themeFill="accent1" w:themeFillTint="3F"/>
      </w:tcPr>
    </w:tblStylePr>
    <w:tblStylePr w:type="band1Horz">
      <w:tblPr/>
      <w:tcPr>
        <w:tcBorders>
          <w:top w:val="nil"/>
          <w:bottom w:val="nil"/>
          <w:insideH w:val="nil"/>
          <w:insideV w:val="nil"/>
        </w:tcBorders>
        <w:shd w:val="clear" w:color="auto" w:fill="C1BB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A0BE46" w:themeColor="accent6"/>
        <w:bottom w:val="single" w:sz="8" w:space="0" w:color="A0BE46" w:themeColor="accent6"/>
      </w:tblBorders>
    </w:tblPr>
    <w:tblStylePr w:type="firstRow">
      <w:rPr>
        <w:rFonts w:asciiTheme="majorHAnsi" w:eastAsiaTheme="majorEastAsia" w:hAnsiTheme="majorHAnsi" w:cstheme="majorBidi"/>
      </w:rPr>
      <w:tblPr/>
      <w:tcPr>
        <w:tcBorders>
          <w:top w:val="nil"/>
          <w:bottom w:val="single" w:sz="8" w:space="0" w:color="A0BE46" w:themeColor="accent6"/>
        </w:tcBorders>
      </w:tcPr>
    </w:tblStylePr>
    <w:tblStylePr w:type="lastRow">
      <w:rPr>
        <w:b/>
        <w:bCs/>
        <w:color w:val="000000" w:themeColor="text2"/>
      </w:rPr>
      <w:tblPr/>
      <w:tcPr>
        <w:tcBorders>
          <w:top w:val="single" w:sz="8" w:space="0" w:color="A0BE46" w:themeColor="accent6"/>
          <w:bottom w:val="single" w:sz="8" w:space="0" w:color="A0BE46" w:themeColor="accent6"/>
        </w:tcBorders>
      </w:tcPr>
    </w:tblStylePr>
    <w:tblStylePr w:type="firstCol">
      <w:rPr>
        <w:b/>
        <w:bCs/>
      </w:rPr>
    </w:tblStylePr>
    <w:tblStylePr w:type="lastCol">
      <w:rPr>
        <w:b/>
        <w:bCs/>
      </w:rPr>
      <w:tblPr/>
      <w:tcPr>
        <w:tcBorders>
          <w:top w:val="single" w:sz="8" w:space="0" w:color="A0BE46" w:themeColor="accent6"/>
          <w:bottom w:val="single" w:sz="8" w:space="0" w:color="A0BE46" w:themeColor="accent6"/>
        </w:tcBorders>
      </w:tcPr>
    </w:tblStylePr>
    <w:tblStylePr w:type="band1Vert">
      <w:tblPr/>
      <w:tcPr>
        <w:shd w:val="clear" w:color="auto" w:fill="E7EFD1" w:themeFill="accent6" w:themeFillTint="3F"/>
      </w:tcPr>
    </w:tblStylePr>
    <w:tblStylePr w:type="band1Horz">
      <w:tblPr/>
      <w:tcPr>
        <w:shd w:val="clear" w:color="auto" w:fill="E7EFD1"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9B433" w:themeColor="accent5"/>
        <w:bottom w:val="single" w:sz="8" w:space="0" w:color="F9B433" w:themeColor="accent5"/>
      </w:tblBorders>
    </w:tblPr>
    <w:tblStylePr w:type="firstRow">
      <w:rPr>
        <w:rFonts w:asciiTheme="majorHAnsi" w:eastAsiaTheme="majorEastAsia" w:hAnsiTheme="majorHAnsi" w:cstheme="majorBidi"/>
      </w:rPr>
      <w:tblPr/>
      <w:tcPr>
        <w:tcBorders>
          <w:top w:val="nil"/>
          <w:bottom w:val="single" w:sz="8" w:space="0" w:color="F9B433" w:themeColor="accent5"/>
        </w:tcBorders>
      </w:tcPr>
    </w:tblStylePr>
    <w:tblStylePr w:type="lastRow">
      <w:rPr>
        <w:b/>
        <w:bCs/>
        <w:color w:val="000000" w:themeColor="text2"/>
      </w:rPr>
      <w:tblPr/>
      <w:tcPr>
        <w:tcBorders>
          <w:top w:val="single" w:sz="8" w:space="0" w:color="F9B433" w:themeColor="accent5"/>
          <w:bottom w:val="single" w:sz="8" w:space="0" w:color="F9B433" w:themeColor="accent5"/>
        </w:tcBorders>
      </w:tcPr>
    </w:tblStylePr>
    <w:tblStylePr w:type="firstCol">
      <w:rPr>
        <w:b/>
        <w:bCs/>
      </w:rPr>
    </w:tblStylePr>
    <w:tblStylePr w:type="lastCol">
      <w:rPr>
        <w:b/>
        <w:bCs/>
      </w:rPr>
      <w:tblPr/>
      <w:tcPr>
        <w:tcBorders>
          <w:top w:val="single" w:sz="8" w:space="0" w:color="F9B433" w:themeColor="accent5"/>
          <w:bottom w:val="single" w:sz="8" w:space="0" w:color="F9B433" w:themeColor="accent5"/>
        </w:tcBorders>
      </w:tcPr>
    </w:tblStylePr>
    <w:tblStylePr w:type="band1Vert">
      <w:tblPr/>
      <w:tcPr>
        <w:shd w:val="clear" w:color="auto" w:fill="FDECCC" w:themeFill="accent5" w:themeFillTint="3F"/>
      </w:tcPr>
    </w:tblStylePr>
    <w:tblStylePr w:type="band1Horz">
      <w:tblPr/>
      <w:tcPr>
        <w:shd w:val="clear" w:color="auto" w:fill="FDECCC"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D35A57" w:themeColor="accent4"/>
        <w:bottom w:val="single" w:sz="8" w:space="0" w:color="D35A57" w:themeColor="accent4"/>
      </w:tblBorders>
    </w:tblPr>
    <w:tblStylePr w:type="firstRow">
      <w:rPr>
        <w:rFonts w:asciiTheme="majorHAnsi" w:eastAsiaTheme="majorEastAsia" w:hAnsiTheme="majorHAnsi" w:cstheme="majorBidi"/>
      </w:rPr>
      <w:tblPr/>
      <w:tcPr>
        <w:tcBorders>
          <w:top w:val="nil"/>
          <w:bottom w:val="single" w:sz="8" w:space="0" w:color="D35A57" w:themeColor="accent4"/>
        </w:tcBorders>
      </w:tcPr>
    </w:tblStylePr>
    <w:tblStylePr w:type="lastRow">
      <w:rPr>
        <w:b/>
        <w:bCs/>
        <w:color w:val="000000" w:themeColor="text2"/>
      </w:rPr>
      <w:tblPr/>
      <w:tcPr>
        <w:tcBorders>
          <w:top w:val="single" w:sz="8" w:space="0" w:color="D35A57" w:themeColor="accent4"/>
          <w:bottom w:val="single" w:sz="8" w:space="0" w:color="D35A57" w:themeColor="accent4"/>
        </w:tcBorders>
      </w:tcPr>
    </w:tblStylePr>
    <w:tblStylePr w:type="firstCol">
      <w:rPr>
        <w:b/>
        <w:bCs/>
      </w:rPr>
    </w:tblStylePr>
    <w:tblStylePr w:type="lastCol">
      <w:rPr>
        <w:b/>
        <w:bCs/>
      </w:rPr>
      <w:tblPr/>
      <w:tcPr>
        <w:tcBorders>
          <w:top w:val="single" w:sz="8" w:space="0" w:color="D35A57" w:themeColor="accent4"/>
          <w:bottom w:val="single" w:sz="8" w:space="0" w:color="D35A57" w:themeColor="accent4"/>
        </w:tcBorders>
      </w:tcPr>
    </w:tblStylePr>
    <w:tblStylePr w:type="band1Vert">
      <w:tblPr/>
      <w:tcPr>
        <w:shd w:val="clear" w:color="auto" w:fill="F4D5D5" w:themeFill="accent4" w:themeFillTint="3F"/>
      </w:tcPr>
    </w:tblStylePr>
    <w:tblStylePr w:type="band1Horz">
      <w:tblPr/>
      <w:tcPr>
        <w:shd w:val="clear" w:color="auto" w:fill="F4D5D5"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E0EF" w:themeColor="accent3"/>
        <w:bottom w:val="single" w:sz="8" w:space="0" w:color="C9E0EF" w:themeColor="accent3"/>
      </w:tblBorders>
    </w:tblPr>
    <w:tblStylePr w:type="firstRow">
      <w:rPr>
        <w:rFonts w:asciiTheme="majorHAnsi" w:eastAsiaTheme="majorEastAsia" w:hAnsiTheme="majorHAnsi" w:cstheme="majorBidi"/>
      </w:rPr>
      <w:tblPr/>
      <w:tcPr>
        <w:tcBorders>
          <w:top w:val="nil"/>
          <w:bottom w:val="single" w:sz="8" w:space="0" w:color="C9E0EF" w:themeColor="accent3"/>
        </w:tcBorders>
      </w:tcPr>
    </w:tblStylePr>
    <w:tblStylePr w:type="lastRow">
      <w:rPr>
        <w:b/>
        <w:bCs/>
        <w:color w:val="000000" w:themeColor="text2"/>
      </w:rPr>
      <w:tblPr/>
      <w:tcPr>
        <w:tcBorders>
          <w:top w:val="single" w:sz="8" w:space="0" w:color="C9E0EF" w:themeColor="accent3"/>
          <w:bottom w:val="single" w:sz="8" w:space="0" w:color="C9E0EF" w:themeColor="accent3"/>
        </w:tcBorders>
      </w:tcPr>
    </w:tblStylePr>
    <w:tblStylePr w:type="firstCol">
      <w:rPr>
        <w:b/>
        <w:bCs/>
      </w:rPr>
    </w:tblStylePr>
    <w:tblStylePr w:type="lastCol">
      <w:rPr>
        <w:b/>
        <w:bCs/>
      </w:rPr>
      <w:tblPr/>
      <w:tcPr>
        <w:tcBorders>
          <w:top w:val="single" w:sz="8" w:space="0" w:color="C9E0EF" w:themeColor="accent3"/>
          <w:bottom w:val="single" w:sz="8" w:space="0" w:color="C9E0EF" w:themeColor="accent3"/>
        </w:tcBorders>
      </w:tcPr>
    </w:tblStylePr>
    <w:tblStylePr w:type="band1Vert">
      <w:tblPr/>
      <w:tcPr>
        <w:shd w:val="clear" w:color="auto" w:fill="F1F7FB" w:themeFill="accent3" w:themeFillTint="3F"/>
      </w:tcPr>
    </w:tblStylePr>
    <w:tblStylePr w:type="band1Horz">
      <w:tblPr/>
      <w:tcPr>
        <w:shd w:val="clear" w:color="auto" w:fill="F1F7F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90C1DC" w:themeColor="accent2"/>
        <w:bottom w:val="single" w:sz="8" w:space="0" w:color="90C1DC" w:themeColor="accent2"/>
      </w:tblBorders>
    </w:tblPr>
    <w:tblStylePr w:type="firstRow">
      <w:rPr>
        <w:rFonts w:asciiTheme="majorHAnsi" w:eastAsiaTheme="majorEastAsia" w:hAnsiTheme="majorHAnsi" w:cstheme="majorBidi"/>
      </w:rPr>
      <w:tblPr/>
      <w:tcPr>
        <w:tcBorders>
          <w:top w:val="nil"/>
          <w:bottom w:val="single" w:sz="8" w:space="0" w:color="90C1DC" w:themeColor="accent2"/>
        </w:tcBorders>
      </w:tcPr>
    </w:tblStylePr>
    <w:tblStylePr w:type="lastRow">
      <w:rPr>
        <w:b/>
        <w:bCs/>
        <w:color w:val="000000" w:themeColor="text2"/>
      </w:rPr>
      <w:tblPr/>
      <w:tcPr>
        <w:tcBorders>
          <w:top w:val="single" w:sz="8" w:space="0" w:color="90C1DC" w:themeColor="accent2"/>
          <w:bottom w:val="single" w:sz="8" w:space="0" w:color="90C1DC" w:themeColor="accent2"/>
        </w:tcBorders>
      </w:tcPr>
    </w:tblStylePr>
    <w:tblStylePr w:type="firstCol">
      <w:rPr>
        <w:b/>
        <w:bCs/>
      </w:rPr>
    </w:tblStylePr>
    <w:tblStylePr w:type="lastCol">
      <w:rPr>
        <w:b/>
        <w:bCs/>
      </w:rPr>
      <w:tblPr/>
      <w:tcPr>
        <w:tcBorders>
          <w:top w:val="single" w:sz="8" w:space="0" w:color="90C1DC" w:themeColor="accent2"/>
          <w:bottom w:val="single" w:sz="8" w:space="0" w:color="90C1DC" w:themeColor="accent2"/>
        </w:tcBorders>
      </w:tcPr>
    </w:tblStylePr>
    <w:tblStylePr w:type="band1Vert">
      <w:tblPr/>
      <w:tcPr>
        <w:shd w:val="clear" w:color="auto" w:fill="E3EFF6" w:themeFill="accent2" w:themeFillTint="3F"/>
      </w:tcPr>
    </w:tblStylePr>
    <w:tblStylePr w:type="band1Horz">
      <w:tblPr/>
      <w:tcPr>
        <w:shd w:val="clear" w:color="auto" w:fill="E3EFF6"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E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BE46" w:themeFill="accent6"/>
      </w:tcPr>
    </w:tblStylePr>
    <w:tblStylePr w:type="lastCol">
      <w:rPr>
        <w:b/>
        <w:bCs/>
        <w:color w:val="FFFFFF" w:themeColor="background1"/>
      </w:rPr>
      <w:tblPr/>
      <w:tcPr>
        <w:tcBorders>
          <w:left w:val="nil"/>
          <w:right w:val="nil"/>
          <w:insideH w:val="nil"/>
          <w:insideV w:val="nil"/>
        </w:tcBorders>
        <w:shd w:val="clear" w:color="auto" w:fill="A0BE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B4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B433" w:themeFill="accent5"/>
      </w:tcPr>
    </w:tblStylePr>
    <w:tblStylePr w:type="lastCol">
      <w:rPr>
        <w:b/>
        <w:bCs/>
        <w:color w:val="FFFFFF" w:themeColor="background1"/>
      </w:rPr>
      <w:tblPr/>
      <w:tcPr>
        <w:tcBorders>
          <w:left w:val="nil"/>
          <w:right w:val="nil"/>
          <w:insideH w:val="nil"/>
          <w:insideV w:val="nil"/>
        </w:tcBorders>
        <w:shd w:val="clear" w:color="auto" w:fill="F9B4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5A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5A57" w:themeFill="accent4"/>
      </w:tcPr>
    </w:tblStylePr>
    <w:tblStylePr w:type="lastCol">
      <w:rPr>
        <w:b/>
        <w:bCs/>
        <w:color w:val="FFFFFF" w:themeColor="background1"/>
      </w:rPr>
      <w:tblPr/>
      <w:tcPr>
        <w:tcBorders>
          <w:left w:val="nil"/>
          <w:right w:val="nil"/>
          <w:insideH w:val="nil"/>
          <w:insideV w:val="nil"/>
        </w:tcBorders>
        <w:shd w:val="clear" w:color="auto" w:fill="D35A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E0E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E0EF" w:themeFill="accent3"/>
      </w:tcPr>
    </w:tblStylePr>
    <w:tblStylePr w:type="lastCol">
      <w:rPr>
        <w:b/>
        <w:bCs/>
        <w:color w:val="FFFFFF" w:themeColor="background1"/>
      </w:rPr>
      <w:tblPr/>
      <w:tcPr>
        <w:tcBorders>
          <w:left w:val="nil"/>
          <w:right w:val="nil"/>
          <w:insideH w:val="nil"/>
          <w:insideV w:val="nil"/>
        </w:tcBorders>
        <w:shd w:val="clear" w:color="auto" w:fill="C9E0E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1D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1DC" w:themeFill="accent2"/>
      </w:tcPr>
    </w:tblStylePr>
    <w:tblStylePr w:type="lastCol">
      <w:rPr>
        <w:b/>
        <w:bCs/>
        <w:color w:val="FFFFFF" w:themeColor="background1"/>
      </w:rPr>
      <w:tblPr/>
      <w:tcPr>
        <w:tcBorders>
          <w:left w:val="nil"/>
          <w:right w:val="nil"/>
          <w:insideH w:val="nil"/>
          <w:insideV w:val="nil"/>
        </w:tcBorders>
        <w:shd w:val="clear" w:color="auto" w:fill="90C1D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B7CE74" w:themeColor="accent6" w:themeTint="BF"/>
        <w:left w:val="single" w:sz="8" w:space="0" w:color="B7CE74" w:themeColor="accent6" w:themeTint="BF"/>
        <w:bottom w:val="single" w:sz="8" w:space="0" w:color="B7CE74" w:themeColor="accent6" w:themeTint="BF"/>
        <w:right w:val="single" w:sz="8" w:space="0" w:color="B7CE74" w:themeColor="accent6" w:themeTint="BF"/>
        <w:insideH w:val="single" w:sz="8" w:space="0" w:color="B7CE74" w:themeColor="accent6" w:themeTint="BF"/>
      </w:tblBorders>
    </w:tblPr>
    <w:tblStylePr w:type="firstRow">
      <w:pPr>
        <w:spacing w:before="0" w:after="0" w:line="240" w:lineRule="auto"/>
      </w:pPr>
      <w:rPr>
        <w:b/>
        <w:bCs/>
        <w:color w:val="FFFFFF" w:themeColor="background1"/>
      </w:rPr>
      <w:tblPr/>
      <w:tcPr>
        <w:tcBorders>
          <w:top w:val="single" w:sz="8" w:space="0" w:color="B7CE74" w:themeColor="accent6" w:themeTint="BF"/>
          <w:left w:val="single" w:sz="8" w:space="0" w:color="B7CE74" w:themeColor="accent6" w:themeTint="BF"/>
          <w:bottom w:val="single" w:sz="8" w:space="0" w:color="B7CE74" w:themeColor="accent6" w:themeTint="BF"/>
          <w:right w:val="single" w:sz="8" w:space="0" w:color="B7CE74" w:themeColor="accent6" w:themeTint="BF"/>
          <w:insideH w:val="nil"/>
          <w:insideV w:val="nil"/>
        </w:tcBorders>
        <w:shd w:val="clear" w:color="auto" w:fill="A0BE46" w:themeFill="accent6"/>
      </w:tcPr>
    </w:tblStylePr>
    <w:tblStylePr w:type="lastRow">
      <w:pPr>
        <w:spacing w:before="0" w:after="0" w:line="240" w:lineRule="auto"/>
      </w:pPr>
      <w:rPr>
        <w:b/>
        <w:bCs/>
      </w:rPr>
      <w:tblPr/>
      <w:tcPr>
        <w:tcBorders>
          <w:top w:val="double" w:sz="6" w:space="0" w:color="B7CE74" w:themeColor="accent6" w:themeTint="BF"/>
          <w:left w:val="single" w:sz="8" w:space="0" w:color="B7CE74" w:themeColor="accent6" w:themeTint="BF"/>
          <w:bottom w:val="single" w:sz="8" w:space="0" w:color="B7CE74" w:themeColor="accent6" w:themeTint="BF"/>
          <w:right w:val="single" w:sz="8" w:space="0" w:color="B7CE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EFD1" w:themeFill="accent6" w:themeFillTint="3F"/>
      </w:tcPr>
    </w:tblStylePr>
    <w:tblStylePr w:type="band1Horz">
      <w:tblPr/>
      <w:tcPr>
        <w:tcBorders>
          <w:insideH w:val="nil"/>
          <w:insideV w:val="nil"/>
        </w:tcBorders>
        <w:shd w:val="clear" w:color="auto" w:fill="E7EFD1"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AC666" w:themeColor="accent5" w:themeTint="BF"/>
        <w:left w:val="single" w:sz="8" w:space="0" w:color="FAC666" w:themeColor="accent5" w:themeTint="BF"/>
        <w:bottom w:val="single" w:sz="8" w:space="0" w:color="FAC666" w:themeColor="accent5" w:themeTint="BF"/>
        <w:right w:val="single" w:sz="8" w:space="0" w:color="FAC666" w:themeColor="accent5" w:themeTint="BF"/>
        <w:insideH w:val="single" w:sz="8" w:space="0" w:color="FAC666" w:themeColor="accent5" w:themeTint="BF"/>
      </w:tblBorders>
    </w:tblPr>
    <w:tblStylePr w:type="firstRow">
      <w:pPr>
        <w:spacing w:before="0" w:after="0" w:line="240" w:lineRule="auto"/>
      </w:pPr>
      <w:rPr>
        <w:b/>
        <w:bCs/>
        <w:color w:val="FFFFFF" w:themeColor="background1"/>
      </w:rPr>
      <w:tblPr/>
      <w:tcPr>
        <w:tcBorders>
          <w:top w:val="single" w:sz="8" w:space="0" w:color="FAC666" w:themeColor="accent5" w:themeTint="BF"/>
          <w:left w:val="single" w:sz="8" w:space="0" w:color="FAC666" w:themeColor="accent5" w:themeTint="BF"/>
          <w:bottom w:val="single" w:sz="8" w:space="0" w:color="FAC666" w:themeColor="accent5" w:themeTint="BF"/>
          <w:right w:val="single" w:sz="8" w:space="0" w:color="FAC666" w:themeColor="accent5" w:themeTint="BF"/>
          <w:insideH w:val="nil"/>
          <w:insideV w:val="nil"/>
        </w:tcBorders>
        <w:shd w:val="clear" w:color="auto" w:fill="F9B433" w:themeFill="accent5"/>
      </w:tcPr>
    </w:tblStylePr>
    <w:tblStylePr w:type="lastRow">
      <w:pPr>
        <w:spacing w:before="0" w:after="0" w:line="240" w:lineRule="auto"/>
      </w:pPr>
      <w:rPr>
        <w:b/>
        <w:bCs/>
      </w:rPr>
      <w:tblPr/>
      <w:tcPr>
        <w:tcBorders>
          <w:top w:val="double" w:sz="6" w:space="0" w:color="FAC666" w:themeColor="accent5" w:themeTint="BF"/>
          <w:left w:val="single" w:sz="8" w:space="0" w:color="FAC666" w:themeColor="accent5" w:themeTint="BF"/>
          <w:bottom w:val="single" w:sz="8" w:space="0" w:color="FAC666" w:themeColor="accent5" w:themeTint="BF"/>
          <w:right w:val="single" w:sz="8" w:space="0" w:color="FAC6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CCC" w:themeFill="accent5" w:themeFillTint="3F"/>
      </w:tcPr>
    </w:tblStylePr>
    <w:tblStylePr w:type="band1Horz">
      <w:tblPr/>
      <w:tcPr>
        <w:tcBorders>
          <w:insideH w:val="nil"/>
          <w:insideV w:val="nil"/>
        </w:tcBorders>
        <w:shd w:val="clear" w:color="auto" w:fill="FDECCC"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DE8381" w:themeColor="accent4" w:themeTint="BF"/>
        <w:left w:val="single" w:sz="8" w:space="0" w:color="DE8381" w:themeColor="accent4" w:themeTint="BF"/>
        <w:bottom w:val="single" w:sz="8" w:space="0" w:color="DE8381" w:themeColor="accent4" w:themeTint="BF"/>
        <w:right w:val="single" w:sz="8" w:space="0" w:color="DE8381" w:themeColor="accent4" w:themeTint="BF"/>
        <w:insideH w:val="single" w:sz="8" w:space="0" w:color="DE8381" w:themeColor="accent4" w:themeTint="BF"/>
      </w:tblBorders>
    </w:tblPr>
    <w:tblStylePr w:type="firstRow">
      <w:pPr>
        <w:spacing w:before="0" w:after="0" w:line="240" w:lineRule="auto"/>
      </w:pPr>
      <w:rPr>
        <w:b/>
        <w:bCs/>
        <w:color w:val="FFFFFF" w:themeColor="background1"/>
      </w:rPr>
      <w:tblPr/>
      <w:tcPr>
        <w:tcBorders>
          <w:top w:val="single" w:sz="8" w:space="0" w:color="DE8381" w:themeColor="accent4" w:themeTint="BF"/>
          <w:left w:val="single" w:sz="8" w:space="0" w:color="DE8381" w:themeColor="accent4" w:themeTint="BF"/>
          <w:bottom w:val="single" w:sz="8" w:space="0" w:color="DE8381" w:themeColor="accent4" w:themeTint="BF"/>
          <w:right w:val="single" w:sz="8" w:space="0" w:color="DE8381" w:themeColor="accent4" w:themeTint="BF"/>
          <w:insideH w:val="nil"/>
          <w:insideV w:val="nil"/>
        </w:tcBorders>
        <w:shd w:val="clear" w:color="auto" w:fill="D35A57" w:themeFill="accent4"/>
      </w:tcPr>
    </w:tblStylePr>
    <w:tblStylePr w:type="lastRow">
      <w:pPr>
        <w:spacing w:before="0" w:after="0" w:line="240" w:lineRule="auto"/>
      </w:pPr>
      <w:rPr>
        <w:b/>
        <w:bCs/>
      </w:rPr>
      <w:tblPr/>
      <w:tcPr>
        <w:tcBorders>
          <w:top w:val="double" w:sz="6" w:space="0" w:color="DE8381" w:themeColor="accent4" w:themeTint="BF"/>
          <w:left w:val="single" w:sz="8" w:space="0" w:color="DE8381" w:themeColor="accent4" w:themeTint="BF"/>
          <w:bottom w:val="single" w:sz="8" w:space="0" w:color="DE8381" w:themeColor="accent4" w:themeTint="BF"/>
          <w:right w:val="single" w:sz="8" w:space="0" w:color="DE83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5D5" w:themeFill="accent4" w:themeFillTint="3F"/>
      </w:tcPr>
    </w:tblStylePr>
    <w:tblStylePr w:type="band1Horz">
      <w:tblPr/>
      <w:tcPr>
        <w:tcBorders>
          <w:insideH w:val="nil"/>
          <w:insideV w:val="nil"/>
        </w:tcBorders>
        <w:shd w:val="clear" w:color="auto" w:fill="F4D5D5"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6E7F3" w:themeColor="accent3" w:themeTint="BF"/>
        <w:left w:val="single" w:sz="8" w:space="0" w:color="D6E7F3" w:themeColor="accent3" w:themeTint="BF"/>
        <w:bottom w:val="single" w:sz="8" w:space="0" w:color="D6E7F3" w:themeColor="accent3" w:themeTint="BF"/>
        <w:right w:val="single" w:sz="8" w:space="0" w:color="D6E7F3" w:themeColor="accent3" w:themeTint="BF"/>
        <w:insideH w:val="single" w:sz="8" w:space="0" w:color="D6E7F3" w:themeColor="accent3" w:themeTint="BF"/>
      </w:tblBorders>
    </w:tblPr>
    <w:tblStylePr w:type="firstRow">
      <w:pPr>
        <w:spacing w:before="0" w:after="0" w:line="240" w:lineRule="auto"/>
      </w:pPr>
      <w:rPr>
        <w:b/>
        <w:bCs/>
        <w:color w:val="FFFFFF" w:themeColor="background1"/>
      </w:rPr>
      <w:tblPr/>
      <w:tcPr>
        <w:tcBorders>
          <w:top w:val="single" w:sz="8" w:space="0" w:color="D6E7F3" w:themeColor="accent3" w:themeTint="BF"/>
          <w:left w:val="single" w:sz="8" w:space="0" w:color="D6E7F3" w:themeColor="accent3" w:themeTint="BF"/>
          <w:bottom w:val="single" w:sz="8" w:space="0" w:color="D6E7F3" w:themeColor="accent3" w:themeTint="BF"/>
          <w:right w:val="single" w:sz="8" w:space="0" w:color="D6E7F3" w:themeColor="accent3" w:themeTint="BF"/>
          <w:insideH w:val="nil"/>
          <w:insideV w:val="nil"/>
        </w:tcBorders>
        <w:shd w:val="clear" w:color="auto" w:fill="C9E0EF" w:themeFill="accent3"/>
      </w:tcPr>
    </w:tblStylePr>
    <w:tblStylePr w:type="lastRow">
      <w:pPr>
        <w:spacing w:before="0" w:after="0" w:line="240" w:lineRule="auto"/>
      </w:pPr>
      <w:rPr>
        <w:b/>
        <w:bCs/>
      </w:rPr>
      <w:tblPr/>
      <w:tcPr>
        <w:tcBorders>
          <w:top w:val="double" w:sz="6" w:space="0" w:color="D6E7F3" w:themeColor="accent3" w:themeTint="BF"/>
          <w:left w:val="single" w:sz="8" w:space="0" w:color="D6E7F3" w:themeColor="accent3" w:themeTint="BF"/>
          <w:bottom w:val="single" w:sz="8" w:space="0" w:color="D6E7F3" w:themeColor="accent3" w:themeTint="BF"/>
          <w:right w:val="single" w:sz="8" w:space="0" w:color="D6E7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F7FB" w:themeFill="accent3" w:themeFillTint="3F"/>
      </w:tcPr>
    </w:tblStylePr>
    <w:tblStylePr w:type="band1Horz">
      <w:tblPr/>
      <w:tcPr>
        <w:tcBorders>
          <w:insideH w:val="nil"/>
          <w:insideV w:val="nil"/>
        </w:tcBorders>
        <w:shd w:val="clear" w:color="auto" w:fill="F1F7F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BD0E4" w:themeColor="accent2" w:themeTint="BF"/>
        <w:left w:val="single" w:sz="8" w:space="0" w:color="ABD0E4" w:themeColor="accent2" w:themeTint="BF"/>
        <w:bottom w:val="single" w:sz="8" w:space="0" w:color="ABD0E4" w:themeColor="accent2" w:themeTint="BF"/>
        <w:right w:val="single" w:sz="8" w:space="0" w:color="ABD0E4" w:themeColor="accent2" w:themeTint="BF"/>
        <w:insideH w:val="single" w:sz="8" w:space="0" w:color="ABD0E4" w:themeColor="accent2" w:themeTint="BF"/>
      </w:tblBorders>
    </w:tblPr>
    <w:tblStylePr w:type="firstRow">
      <w:pPr>
        <w:spacing w:before="0" w:after="0" w:line="240" w:lineRule="auto"/>
      </w:pPr>
      <w:rPr>
        <w:b/>
        <w:bCs/>
        <w:color w:val="FFFFFF" w:themeColor="background1"/>
      </w:rPr>
      <w:tblPr/>
      <w:tcPr>
        <w:tcBorders>
          <w:top w:val="single" w:sz="8" w:space="0" w:color="ABD0E4" w:themeColor="accent2" w:themeTint="BF"/>
          <w:left w:val="single" w:sz="8" w:space="0" w:color="ABD0E4" w:themeColor="accent2" w:themeTint="BF"/>
          <w:bottom w:val="single" w:sz="8" w:space="0" w:color="ABD0E4" w:themeColor="accent2" w:themeTint="BF"/>
          <w:right w:val="single" w:sz="8" w:space="0" w:color="ABD0E4" w:themeColor="accent2" w:themeTint="BF"/>
          <w:insideH w:val="nil"/>
          <w:insideV w:val="nil"/>
        </w:tcBorders>
        <w:shd w:val="clear" w:color="auto" w:fill="90C1DC" w:themeFill="accent2"/>
      </w:tcPr>
    </w:tblStylePr>
    <w:tblStylePr w:type="lastRow">
      <w:pPr>
        <w:spacing w:before="0" w:after="0" w:line="240" w:lineRule="auto"/>
      </w:pPr>
      <w:rPr>
        <w:b/>
        <w:bCs/>
      </w:rPr>
      <w:tblPr/>
      <w:tcPr>
        <w:tcBorders>
          <w:top w:val="double" w:sz="6" w:space="0" w:color="ABD0E4" w:themeColor="accent2" w:themeTint="BF"/>
          <w:left w:val="single" w:sz="8" w:space="0" w:color="ABD0E4" w:themeColor="accent2" w:themeTint="BF"/>
          <w:bottom w:val="single" w:sz="8" w:space="0" w:color="ABD0E4" w:themeColor="accent2" w:themeTint="BF"/>
          <w:right w:val="single" w:sz="8" w:space="0" w:color="ABD0E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FF6" w:themeFill="accent2" w:themeFillTint="3F"/>
      </w:tcPr>
    </w:tblStylePr>
    <w:tblStylePr w:type="band1Horz">
      <w:tblPr/>
      <w:tcPr>
        <w:tcBorders>
          <w:insideH w:val="nil"/>
          <w:insideV w:val="nil"/>
        </w:tcBorders>
        <w:shd w:val="clear" w:color="auto" w:fill="E3EFF6"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F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E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E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E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E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E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E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B4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B4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B4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B4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9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999"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5A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5A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5A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5A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AC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ACAB"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7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E0E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E0E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E0E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E0E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F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FF7"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1D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1D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1D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1D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FE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FED"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BB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24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24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24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24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77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77D7"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E46" w:themeColor="accent6"/>
        <w:left w:val="single" w:sz="8" w:space="0" w:color="A0BE46" w:themeColor="accent6"/>
        <w:bottom w:val="single" w:sz="8" w:space="0" w:color="A0BE46" w:themeColor="accent6"/>
        <w:right w:val="single" w:sz="8" w:space="0" w:color="A0BE46" w:themeColor="accent6"/>
        <w:insideH w:val="single" w:sz="8" w:space="0" w:color="A0BE46" w:themeColor="accent6"/>
        <w:insideV w:val="single" w:sz="8" w:space="0" w:color="A0BE46" w:themeColor="accent6"/>
      </w:tblBorders>
    </w:tblPr>
    <w:tcPr>
      <w:shd w:val="clear" w:color="auto" w:fill="E7EFD1" w:themeFill="accent6" w:themeFillTint="3F"/>
    </w:tcPr>
    <w:tblStylePr w:type="firstRow">
      <w:rPr>
        <w:b/>
        <w:bCs/>
        <w:color w:val="000000" w:themeColor="text1"/>
      </w:rPr>
      <w:tblPr/>
      <w:tcPr>
        <w:shd w:val="clear" w:color="auto" w:fill="F5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2DA" w:themeFill="accent6" w:themeFillTint="33"/>
      </w:tcPr>
    </w:tblStylePr>
    <w:tblStylePr w:type="band1Vert">
      <w:tblPr/>
      <w:tcPr>
        <w:shd w:val="clear" w:color="auto" w:fill="CFDEA2" w:themeFill="accent6" w:themeFillTint="7F"/>
      </w:tcPr>
    </w:tblStylePr>
    <w:tblStylePr w:type="band1Horz">
      <w:tblPr/>
      <w:tcPr>
        <w:tcBorders>
          <w:insideH w:val="single" w:sz="6" w:space="0" w:color="A0BE46" w:themeColor="accent6"/>
          <w:insideV w:val="single" w:sz="6" w:space="0" w:color="A0BE46" w:themeColor="accent6"/>
        </w:tcBorders>
        <w:shd w:val="clear" w:color="auto" w:fill="CFDE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B433" w:themeColor="accent5"/>
        <w:left w:val="single" w:sz="8" w:space="0" w:color="F9B433" w:themeColor="accent5"/>
        <w:bottom w:val="single" w:sz="8" w:space="0" w:color="F9B433" w:themeColor="accent5"/>
        <w:right w:val="single" w:sz="8" w:space="0" w:color="F9B433" w:themeColor="accent5"/>
        <w:insideH w:val="single" w:sz="8" w:space="0" w:color="F9B433" w:themeColor="accent5"/>
        <w:insideV w:val="single" w:sz="8" w:space="0" w:color="F9B433" w:themeColor="accent5"/>
      </w:tblBorders>
    </w:tblPr>
    <w:tcPr>
      <w:shd w:val="clear" w:color="auto" w:fill="FDECCC" w:themeFill="accent5" w:themeFillTint="3F"/>
    </w:tcPr>
    <w:tblStylePr w:type="firstRow">
      <w:rPr>
        <w:b/>
        <w:bCs/>
        <w:color w:val="000000" w:themeColor="text1"/>
      </w:rPr>
      <w:tblPr/>
      <w:tcPr>
        <w:shd w:val="clear" w:color="auto" w:fill="FEF7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FD6" w:themeFill="accent5" w:themeFillTint="33"/>
      </w:tcPr>
    </w:tblStylePr>
    <w:tblStylePr w:type="band1Vert">
      <w:tblPr/>
      <w:tcPr>
        <w:shd w:val="clear" w:color="auto" w:fill="FCD999" w:themeFill="accent5" w:themeFillTint="7F"/>
      </w:tcPr>
    </w:tblStylePr>
    <w:tblStylePr w:type="band1Horz">
      <w:tblPr/>
      <w:tcPr>
        <w:tcBorders>
          <w:insideH w:val="single" w:sz="6" w:space="0" w:color="F9B433" w:themeColor="accent5"/>
          <w:insideV w:val="single" w:sz="6" w:space="0" w:color="F9B433" w:themeColor="accent5"/>
        </w:tcBorders>
        <w:shd w:val="clear" w:color="auto" w:fill="FCD999"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5A57" w:themeColor="accent4"/>
        <w:left w:val="single" w:sz="8" w:space="0" w:color="D35A57" w:themeColor="accent4"/>
        <w:bottom w:val="single" w:sz="8" w:space="0" w:color="D35A57" w:themeColor="accent4"/>
        <w:right w:val="single" w:sz="8" w:space="0" w:color="D35A57" w:themeColor="accent4"/>
        <w:insideH w:val="single" w:sz="8" w:space="0" w:color="D35A57" w:themeColor="accent4"/>
        <w:insideV w:val="single" w:sz="8" w:space="0" w:color="D35A57" w:themeColor="accent4"/>
      </w:tblBorders>
    </w:tblPr>
    <w:tcPr>
      <w:shd w:val="clear" w:color="auto" w:fill="F4D5D5" w:themeFill="accent4" w:themeFillTint="3F"/>
    </w:tcPr>
    <w:tblStylePr w:type="firstRow">
      <w:rPr>
        <w:b/>
        <w:bCs/>
        <w:color w:val="000000" w:themeColor="text1"/>
      </w:rPr>
      <w:tblPr/>
      <w:tcPr>
        <w:shd w:val="clear" w:color="auto" w:fill="FAEE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DDD" w:themeFill="accent4" w:themeFillTint="33"/>
      </w:tcPr>
    </w:tblStylePr>
    <w:tblStylePr w:type="band1Vert">
      <w:tblPr/>
      <w:tcPr>
        <w:shd w:val="clear" w:color="auto" w:fill="E9ACAB" w:themeFill="accent4" w:themeFillTint="7F"/>
      </w:tcPr>
    </w:tblStylePr>
    <w:tblStylePr w:type="band1Horz">
      <w:tblPr/>
      <w:tcPr>
        <w:tcBorders>
          <w:insideH w:val="single" w:sz="6" w:space="0" w:color="D35A57" w:themeColor="accent4"/>
          <w:insideV w:val="single" w:sz="6" w:space="0" w:color="D35A57" w:themeColor="accent4"/>
        </w:tcBorders>
        <w:shd w:val="clear" w:color="auto" w:fill="E9ACAB"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E0EF" w:themeColor="accent3"/>
        <w:left w:val="single" w:sz="8" w:space="0" w:color="C9E0EF" w:themeColor="accent3"/>
        <w:bottom w:val="single" w:sz="8" w:space="0" w:color="C9E0EF" w:themeColor="accent3"/>
        <w:right w:val="single" w:sz="8" w:space="0" w:color="C9E0EF" w:themeColor="accent3"/>
        <w:insideH w:val="single" w:sz="8" w:space="0" w:color="C9E0EF" w:themeColor="accent3"/>
        <w:insideV w:val="single" w:sz="8" w:space="0" w:color="C9E0EF" w:themeColor="accent3"/>
      </w:tblBorders>
    </w:tblPr>
    <w:tcPr>
      <w:shd w:val="clear" w:color="auto" w:fill="F1F7FB" w:themeFill="accent3" w:themeFillTint="3F"/>
    </w:tcPr>
    <w:tblStylePr w:type="firstRow">
      <w:rPr>
        <w:b/>
        <w:bCs/>
        <w:color w:val="000000" w:themeColor="text1"/>
      </w:rPr>
      <w:tblPr/>
      <w:tcPr>
        <w:shd w:val="clear" w:color="auto" w:fill="F9FB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8FB" w:themeFill="accent3" w:themeFillTint="33"/>
      </w:tcPr>
    </w:tblStylePr>
    <w:tblStylePr w:type="band1Vert">
      <w:tblPr/>
      <w:tcPr>
        <w:shd w:val="clear" w:color="auto" w:fill="E4EFF7" w:themeFill="accent3" w:themeFillTint="7F"/>
      </w:tcPr>
    </w:tblStylePr>
    <w:tblStylePr w:type="band1Horz">
      <w:tblPr/>
      <w:tcPr>
        <w:tcBorders>
          <w:insideH w:val="single" w:sz="6" w:space="0" w:color="C9E0EF" w:themeColor="accent3"/>
          <w:insideV w:val="single" w:sz="6" w:space="0" w:color="C9E0EF" w:themeColor="accent3"/>
        </w:tcBorders>
        <w:shd w:val="clear" w:color="auto" w:fill="E4EFF7"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1DC" w:themeColor="accent2"/>
        <w:left w:val="single" w:sz="8" w:space="0" w:color="90C1DC" w:themeColor="accent2"/>
        <w:bottom w:val="single" w:sz="8" w:space="0" w:color="90C1DC" w:themeColor="accent2"/>
        <w:right w:val="single" w:sz="8" w:space="0" w:color="90C1DC" w:themeColor="accent2"/>
        <w:insideH w:val="single" w:sz="8" w:space="0" w:color="90C1DC" w:themeColor="accent2"/>
        <w:insideV w:val="single" w:sz="8" w:space="0" w:color="90C1DC" w:themeColor="accent2"/>
      </w:tblBorders>
    </w:tblPr>
    <w:tcPr>
      <w:shd w:val="clear" w:color="auto" w:fill="E3EFF6" w:themeFill="accent2" w:themeFillTint="3F"/>
    </w:tcPr>
    <w:tblStylePr w:type="firstRow">
      <w:rPr>
        <w:b/>
        <w:bCs/>
        <w:color w:val="000000" w:themeColor="text1"/>
      </w:rPr>
      <w:tblPr/>
      <w:tcPr>
        <w:shd w:val="clear" w:color="auto" w:fill="F4F8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F8" w:themeFill="accent2" w:themeFillTint="33"/>
      </w:tcPr>
    </w:tblStylePr>
    <w:tblStylePr w:type="band1Vert">
      <w:tblPr/>
      <w:tcPr>
        <w:shd w:val="clear" w:color="auto" w:fill="C7DFED" w:themeFill="accent2" w:themeFillTint="7F"/>
      </w:tcPr>
    </w:tblStylePr>
    <w:tblStylePr w:type="band1Horz">
      <w:tblPr/>
      <w:tcPr>
        <w:tcBorders>
          <w:insideH w:val="single" w:sz="6" w:space="0" w:color="90C1DC" w:themeColor="accent2"/>
          <w:insideV w:val="single" w:sz="6" w:space="0" w:color="90C1DC" w:themeColor="accent2"/>
        </w:tcBorders>
        <w:shd w:val="clear" w:color="auto" w:fill="C7DFED"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247A" w:themeColor="accent1"/>
        <w:left w:val="single" w:sz="8" w:space="0" w:color="2E247A" w:themeColor="accent1"/>
        <w:bottom w:val="single" w:sz="8" w:space="0" w:color="2E247A" w:themeColor="accent1"/>
        <w:right w:val="single" w:sz="8" w:space="0" w:color="2E247A" w:themeColor="accent1"/>
        <w:insideH w:val="single" w:sz="8" w:space="0" w:color="2E247A" w:themeColor="accent1"/>
        <w:insideV w:val="single" w:sz="8" w:space="0" w:color="2E247A" w:themeColor="accent1"/>
      </w:tblBorders>
    </w:tblPr>
    <w:tcPr>
      <w:shd w:val="clear" w:color="auto" w:fill="C1BBEB" w:themeFill="accent1" w:themeFillTint="3F"/>
    </w:tcPr>
    <w:tblStylePr w:type="firstRow">
      <w:rPr>
        <w:b/>
        <w:bCs/>
        <w:color w:val="000000" w:themeColor="text1"/>
      </w:rPr>
      <w:tblPr/>
      <w:tcPr>
        <w:shd w:val="clear" w:color="auto" w:fill="E6E4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8EF" w:themeFill="accent1" w:themeFillTint="33"/>
      </w:tcPr>
    </w:tblStylePr>
    <w:tblStylePr w:type="band1Vert">
      <w:tblPr/>
      <w:tcPr>
        <w:shd w:val="clear" w:color="auto" w:fill="8277D7" w:themeFill="accent1" w:themeFillTint="7F"/>
      </w:tcPr>
    </w:tblStylePr>
    <w:tblStylePr w:type="band1Horz">
      <w:tblPr/>
      <w:tcPr>
        <w:tcBorders>
          <w:insideH w:val="single" w:sz="6" w:space="0" w:color="2E247A" w:themeColor="accent1"/>
          <w:insideV w:val="single" w:sz="6" w:space="0" w:color="2E247A" w:themeColor="accent1"/>
        </w:tcBorders>
        <w:shd w:val="clear" w:color="auto" w:fill="8277D7"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B7CE74" w:themeColor="accent6" w:themeTint="BF"/>
        <w:left w:val="single" w:sz="8" w:space="0" w:color="B7CE74" w:themeColor="accent6" w:themeTint="BF"/>
        <w:bottom w:val="single" w:sz="8" w:space="0" w:color="B7CE74" w:themeColor="accent6" w:themeTint="BF"/>
        <w:right w:val="single" w:sz="8" w:space="0" w:color="B7CE74" w:themeColor="accent6" w:themeTint="BF"/>
        <w:insideH w:val="single" w:sz="8" w:space="0" w:color="B7CE74" w:themeColor="accent6" w:themeTint="BF"/>
        <w:insideV w:val="single" w:sz="8" w:space="0" w:color="B7CE74" w:themeColor="accent6" w:themeTint="BF"/>
      </w:tblBorders>
    </w:tblPr>
    <w:tcPr>
      <w:shd w:val="clear" w:color="auto" w:fill="E7EFD1" w:themeFill="accent6" w:themeFillTint="3F"/>
    </w:tcPr>
    <w:tblStylePr w:type="firstRow">
      <w:rPr>
        <w:b/>
        <w:bCs/>
      </w:rPr>
    </w:tblStylePr>
    <w:tblStylePr w:type="lastRow">
      <w:rPr>
        <w:b/>
        <w:bCs/>
      </w:rPr>
      <w:tblPr/>
      <w:tcPr>
        <w:tcBorders>
          <w:top w:val="single" w:sz="18" w:space="0" w:color="B7CE74" w:themeColor="accent6" w:themeTint="BF"/>
        </w:tcBorders>
      </w:tcPr>
    </w:tblStylePr>
    <w:tblStylePr w:type="firstCol">
      <w:rPr>
        <w:b/>
        <w:bCs/>
      </w:rPr>
    </w:tblStylePr>
    <w:tblStylePr w:type="lastCol">
      <w:rPr>
        <w:b/>
        <w:bCs/>
      </w:rPr>
    </w:tblStylePr>
    <w:tblStylePr w:type="band1Vert">
      <w:tblPr/>
      <w:tcPr>
        <w:shd w:val="clear" w:color="auto" w:fill="CFDEA2" w:themeFill="accent6" w:themeFillTint="7F"/>
      </w:tcPr>
    </w:tblStylePr>
    <w:tblStylePr w:type="band1Horz">
      <w:tblPr/>
      <w:tcPr>
        <w:shd w:val="clear" w:color="auto" w:fill="CFDE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AC666" w:themeColor="accent5" w:themeTint="BF"/>
        <w:left w:val="single" w:sz="8" w:space="0" w:color="FAC666" w:themeColor="accent5" w:themeTint="BF"/>
        <w:bottom w:val="single" w:sz="8" w:space="0" w:color="FAC666" w:themeColor="accent5" w:themeTint="BF"/>
        <w:right w:val="single" w:sz="8" w:space="0" w:color="FAC666" w:themeColor="accent5" w:themeTint="BF"/>
        <w:insideH w:val="single" w:sz="8" w:space="0" w:color="FAC666" w:themeColor="accent5" w:themeTint="BF"/>
        <w:insideV w:val="single" w:sz="8" w:space="0" w:color="FAC666" w:themeColor="accent5" w:themeTint="BF"/>
      </w:tblBorders>
    </w:tblPr>
    <w:tcPr>
      <w:shd w:val="clear" w:color="auto" w:fill="FDECCC" w:themeFill="accent5" w:themeFillTint="3F"/>
    </w:tcPr>
    <w:tblStylePr w:type="firstRow">
      <w:rPr>
        <w:b/>
        <w:bCs/>
      </w:rPr>
    </w:tblStylePr>
    <w:tblStylePr w:type="lastRow">
      <w:rPr>
        <w:b/>
        <w:bCs/>
      </w:rPr>
      <w:tblPr/>
      <w:tcPr>
        <w:tcBorders>
          <w:top w:val="single" w:sz="18" w:space="0" w:color="FAC666" w:themeColor="accent5" w:themeTint="BF"/>
        </w:tcBorders>
      </w:tcPr>
    </w:tblStylePr>
    <w:tblStylePr w:type="firstCol">
      <w:rPr>
        <w:b/>
        <w:bCs/>
      </w:rPr>
    </w:tblStylePr>
    <w:tblStylePr w:type="lastCol">
      <w:rPr>
        <w:b/>
        <w:bCs/>
      </w:rPr>
    </w:tblStylePr>
    <w:tblStylePr w:type="band1Vert">
      <w:tblPr/>
      <w:tcPr>
        <w:shd w:val="clear" w:color="auto" w:fill="FCD999" w:themeFill="accent5" w:themeFillTint="7F"/>
      </w:tcPr>
    </w:tblStylePr>
    <w:tblStylePr w:type="band1Horz">
      <w:tblPr/>
      <w:tcPr>
        <w:shd w:val="clear" w:color="auto" w:fill="FCD999"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DE8381" w:themeColor="accent4" w:themeTint="BF"/>
        <w:left w:val="single" w:sz="8" w:space="0" w:color="DE8381" w:themeColor="accent4" w:themeTint="BF"/>
        <w:bottom w:val="single" w:sz="8" w:space="0" w:color="DE8381" w:themeColor="accent4" w:themeTint="BF"/>
        <w:right w:val="single" w:sz="8" w:space="0" w:color="DE8381" w:themeColor="accent4" w:themeTint="BF"/>
        <w:insideH w:val="single" w:sz="8" w:space="0" w:color="DE8381" w:themeColor="accent4" w:themeTint="BF"/>
        <w:insideV w:val="single" w:sz="8" w:space="0" w:color="DE8381" w:themeColor="accent4" w:themeTint="BF"/>
      </w:tblBorders>
    </w:tblPr>
    <w:tcPr>
      <w:shd w:val="clear" w:color="auto" w:fill="F4D5D5" w:themeFill="accent4" w:themeFillTint="3F"/>
    </w:tcPr>
    <w:tblStylePr w:type="firstRow">
      <w:rPr>
        <w:b/>
        <w:bCs/>
      </w:rPr>
    </w:tblStylePr>
    <w:tblStylePr w:type="lastRow">
      <w:rPr>
        <w:b/>
        <w:bCs/>
      </w:rPr>
      <w:tblPr/>
      <w:tcPr>
        <w:tcBorders>
          <w:top w:val="single" w:sz="18" w:space="0" w:color="DE8381" w:themeColor="accent4" w:themeTint="BF"/>
        </w:tcBorders>
      </w:tcPr>
    </w:tblStylePr>
    <w:tblStylePr w:type="firstCol">
      <w:rPr>
        <w:b/>
        <w:bCs/>
      </w:rPr>
    </w:tblStylePr>
    <w:tblStylePr w:type="lastCol">
      <w:rPr>
        <w:b/>
        <w:bCs/>
      </w:rPr>
    </w:tblStylePr>
    <w:tblStylePr w:type="band1Vert">
      <w:tblPr/>
      <w:tcPr>
        <w:shd w:val="clear" w:color="auto" w:fill="E9ACAB" w:themeFill="accent4" w:themeFillTint="7F"/>
      </w:tcPr>
    </w:tblStylePr>
    <w:tblStylePr w:type="band1Horz">
      <w:tblPr/>
      <w:tcPr>
        <w:shd w:val="clear" w:color="auto" w:fill="E9ACAB"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6E7F3" w:themeColor="accent3" w:themeTint="BF"/>
        <w:left w:val="single" w:sz="8" w:space="0" w:color="D6E7F3" w:themeColor="accent3" w:themeTint="BF"/>
        <w:bottom w:val="single" w:sz="8" w:space="0" w:color="D6E7F3" w:themeColor="accent3" w:themeTint="BF"/>
        <w:right w:val="single" w:sz="8" w:space="0" w:color="D6E7F3" w:themeColor="accent3" w:themeTint="BF"/>
        <w:insideH w:val="single" w:sz="8" w:space="0" w:color="D6E7F3" w:themeColor="accent3" w:themeTint="BF"/>
        <w:insideV w:val="single" w:sz="8" w:space="0" w:color="D6E7F3" w:themeColor="accent3" w:themeTint="BF"/>
      </w:tblBorders>
    </w:tblPr>
    <w:tcPr>
      <w:shd w:val="clear" w:color="auto" w:fill="F1F7FB" w:themeFill="accent3" w:themeFillTint="3F"/>
    </w:tcPr>
    <w:tblStylePr w:type="firstRow">
      <w:rPr>
        <w:b/>
        <w:bCs/>
      </w:rPr>
    </w:tblStylePr>
    <w:tblStylePr w:type="lastRow">
      <w:rPr>
        <w:b/>
        <w:bCs/>
      </w:rPr>
      <w:tblPr/>
      <w:tcPr>
        <w:tcBorders>
          <w:top w:val="single" w:sz="18" w:space="0" w:color="D6E7F3" w:themeColor="accent3" w:themeTint="BF"/>
        </w:tcBorders>
      </w:tcPr>
    </w:tblStylePr>
    <w:tblStylePr w:type="firstCol">
      <w:rPr>
        <w:b/>
        <w:bCs/>
      </w:rPr>
    </w:tblStylePr>
    <w:tblStylePr w:type="lastCol">
      <w:rPr>
        <w:b/>
        <w:bCs/>
      </w:rPr>
    </w:tblStylePr>
    <w:tblStylePr w:type="band1Vert">
      <w:tblPr/>
      <w:tcPr>
        <w:shd w:val="clear" w:color="auto" w:fill="E4EFF7" w:themeFill="accent3" w:themeFillTint="7F"/>
      </w:tcPr>
    </w:tblStylePr>
    <w:tblStylePr w:type="band1Horz">
      <w:tblPr/>
      <w:tcPr>
        <w:shd w:val="clear" w:color="auto" w:fill="E4EFF7"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BD0E4" w:themeColor="accent2" w:themeTint="BF"/>
        <w:left w:val="single" w:sz="8" w:space="0" w:color="ABD0E4" w:themeColor="accent2" w:themeTint="BF"/>
        <w:bottom w:val="single" w:sz="8" w:space="0" w:color="ABD0E4" w:themeColor="accent2" w:themeTint="BF"/>
        <w:right w:val="single" w:sz="8" w:space="0" w:color="ABD0E4" w:themeColor="accent2" w:themeTint="BF"/>
        <w:insideH w:val="single" w:sz="8" w:space="0" w:color="ABD0E4" w:themeColor="accent2" w:themeTint="BF"/>
        <w:insideV w:val="single" w:sz="8" w:space="0" w:color="ABD0E4" w:themeColor="accent2" w:themeTint="BF"/>
      </w:tblBorders>
    </w:tblPr>
    <w:tcPr>
      <w:shd w:val="clear" w:color="auto" w:fill="E3EFF6" w:themeFill="accent2" w:themeFillTint="3F"/>
    </w:tcPr>
    <w:tblStylePr w:type="firstRow">
      <w:rPr>
        <w:b/>
        <w:bCs/>
      </w:rPr>
    </w:tblStylePr>
    <w:tblStylePr w:type="lastRow">
      <w:rPr>
        <w:b/>
        <w:bCs/>
      </w:rPr>
      <w:tblPr/>
      <w:tcPr>
        <w:tcBorders>
          <w:top w:val="single" w:sz="18" w:space="0" w:color="ABD0E4" w:themeColor="accent2" w:themeTint="BF"/>
        </w:tcBorders>
      </w:tcPr>
    </w:tblStylePr>
    <w:tblStylePr w:type="firstCol">
      <w:rPr>
        <w:b/>
        <w:bCs/>
      </w:rPr>
    </w:tblStylePr>
    <w:tblStylePr w:type="lastCol">
      <w:rPr>
        <w:b/>
        <w:bCs/>
      </w:rPr>
    </w:tblStylePr>
    <w:tblStylePr w:type="band1Vert">
      <w:tblPr/>
      <w:tcPr>
        <w:shd w:val="clear" w:color="auto" w:fill="C7DFED" w:themeFill="accent2" w:themeFillTint="7F"/>
      </w:tcPr>
    </w:tblStylePr>
    <w:tblStylePr w:type="band1Horz">
      <w:tblPr/>
      <w:tcPr>
        <w:shd w:val="clear" w:color="auto" w:fill="C7DFED"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4738BE" w:themeColor="accent1" w:themeTint="BF"/>
        <w:left w:val="single" w:sz="8" w:space="0" w:color="4738BE" w:themeColor="accent1" w:themeTint="BF"/>
        <w:bottom w:val="single" w:sz="8" w:space="0" w:color="4738BE" w:themeColor="accent1" w:themeTint="BF"/>
        <w:right w:val="single" w:sz="8" w:space="0" w:color="4738BE" w:themeColor="accent1" w:themeTint="BF"/>
        <w:insideH w:val="single" w:sz="8" w:space="0" w:color="4738BE" w:themeColor="accent1" w:themeTint="BF"/>
        <w:insideV w:val="single" w:sz="8" w:space="0" w:color="4738BE" w:themeColor="accent1" w:themeTint="BF"/>
      </w:tblBorders>
    </w:tblPr>
    <w:tcPr>
      <w:shd w:val="clear" w:color="auto" w:fill="C1BBEB" w:themeFill="accent1" w:themeFillTint="3F"/>
    </w:tcPr>
    <w:tblStylePr w:type="firstRow">
      <w:rPr>
        <w:b/>
        <w:bCs/>
      </w:rPr>
    </w:tblStylePr>
    <w:tblStylePr w:type="lastRow">
      <w:rPr>
        <w:b/>
        <w:bCs/>
      </w:rPr>
      <w:tblPr/>
      <w:tcPr>
        <w:tcBorders>
          <w:top w:val="single" w:sz="18" w:space="0" w:color="4738BE" w:themeColor="accent1" w:themeTint="BF"/>
        </w:tcBorders>
      </w:tcPr>
    </w:tblStylePr>
    <w:tblStylePr w:type="firstCol">
      <w:rPr>
        <w:b/>
        <w:bCs/>
      </w:rPr>
    </w:tblStylePr>
    <w:tblStylePr w:type="lastCol">
      <w:rPr>
        <w:b/>
        <w:bCs/>
      </w:rPr>
    </w:tblStylePr>
    <w:tblStylePr w:type="band1Vert">
      <w:tblPr/>
      <w:tcPr>
        <w:shd w:val="clear" w:color="auto" w:fill="8277D7" w:themeFill="accent1" w:themeFillTint="7F"/>
      </w:tcPr>
    </w:tblStylePr>
    <w:tblStylePr w:type="band1Horz">
      <w:tblPr/>
      <w:tcPr>
        <w:shd w:val="clear" w:color="auto" w:fill="8277D7"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A0BE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90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9032" w:themeFill="accent6" w:themeFillShade="BF"/>
      </w:tcPr>
    </w:tblStylePr>
    <w:tblStylePr w:type="band1Vert">
      <w:tblPr/>
      <w:tcPr>
        <w:tcBorders>
          <w:top w:val="nil"/>
          <w:left w:val="nil"/>
          <w:bottom w:val="nil"/>
          <w:right w:val="nil"/>
          <w:insideH w:val="nil"/>
          <w:insideV w:val="nil"/>
        </w:tcBorders>
        <w:shd w:val="clear" w:color="auto" w:fill="789032" w:themeFill="accent6" w:themeFillShade="BF"/>
      </w:tcPr>
    </w:tblStylePr>
    <w:tblStylePr w:type="band1Horz">
      <w:tblPr/>
      <w:tcPr>
        <w:tcBorders>
          <w:top w:val="nil"/>
          <w:left w:val="nil"/>
          <w:bottom w:val="nil"/>
          <w:right w:val="nil"/>
          <w:insideH w:val="nil"/>
          <w:insideV w:val="nil"/>
        </w:tcBorders>
        <w:shd w:val="clear" w:color="auto" w:fill="789032"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9B4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5F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A900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A9006" w:themeFill="accent5" w:themeFillShade="BF"/>
      </w:tcPr>
    </w:tblStylePr>
    <w:tblStylePr w:type="band1Vert">
      <w:tblPr/>
      <w:tcPr>
        <w:tcBorders>
          <w:top w:val="nil"/>
          <w:left w:val="nil"/>
          <w:bottom w:val="nil"/>
          <w:right w:val="nil"/>
          <w:insideH w:val="nil"/>
          <w:insideV w:val="nil"/>
        </w:tcBorders>
        <w:shd w:val="clear" w:color="auto" w:fill="DA9006" w:themeFill="accent5" w:themeFillShade="BF"/>
      </w:tcPr>
    </w:tblStylePr>
    <w:tblStylePr w:type="band1Horz">
      <w:tblPr/>
      <w:tcPr>
        <w:tcBorders>
          <w:top w:val="nil"/>
          <w:left w:val="nil"/>
          <w:bottom w:val="nil"/>
          <w:right w:val="nil"/>
          <w:insideH w:val="nil"/>
          <w:insideV w:val="nil"/>
        </w:tcBorders>
        <w:shd w:val="clear" w:color="auto" w:fill="DA9006"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D35A5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0312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0312E" w:themeFill="accent4" w:themeFillShade="BF"/>
      </w:tcPr>
    </w:tblStylePr>
    <w:tblStylePr w:type="band1Vert">
      <w:tblPr/>
      <w:tcPr>
        <w:tcBorders>
          <w:top w:val="nil"/>
          <w:left w:val="nil"/>
          <w:bottom w:val="nil"/>
          <w:right w:val="nil"/>
          <w:insideH w:val="nil"/>
          <w:insideV w:val="nil"/>
        </w:tcBorders>
        <w:shd w:val="clear" w:color="auto" w:fill="B0312E" w:themeFill="accent4" w:themeFillShade="BF"/>
      </w:tcPr>
    </w:tblStylePr>
    <w:tblStylePr w:type="band1Horz">
      <w:tblPr/>
      <w:tcPr>
        <w:tcBorders>
          <w:top w:val="nil"/>
          <w:left w:val="nil"/>
          <w:bottom w:val="nil"/>
          <w:right w:val="nil"/>
          <w:insideH w:val="nil"/>
          <w:insideV w:val="nil"/>
        </w:tcBorders>
        <w:shd w:val="clear" w:color="auto" w:fill="B0312E"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E0E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79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AED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AED5" w:themeFill="accent3" w:themeFillShade="BF"/>
      </w:tcPr>
    </w:tblStylePr>
    <w:tblStylePr w:type="band1Vert">
      <w:tblPr/>
      <w:tcPr>
        <w:tcBorders>
          <w:top w:val="nil"/>
          <w:left w:val="nil"/>
          <w:bottom w:val="nil"/>
          <w:right w:val="nil"/>
          <w:insideH w:val="nil"/>
          <w:insideV w:val="nil"/>
        </w:tcBorders>
        <w:shd w:val="clear" w:color="auto" w:fill="73AED5" w:themeFill="accent3" w:themeFillShade="BF"/>
      </w:tcPr>
    </w:tblStylePr>
    <w:tblStylePr w:type="band1Horz">
      <w:tblPr/>
      <w:tcPr>
        <w:tcBorders>
          <w:top w:val="nil"/>
          <w:left w:val="nil"/>
          <w:bottom w:val="nil"/>
          <w:right w:val="nil"/>
          <w:insideH w:val="nil"/>
          <w:insideV w:val="nil"/>
        </w:tcBorders>
        <w:shd w:val="clear" w:color="auto" w:fill="73AED5"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90C1D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678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99C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99C6" w:themeFill="accent2" w:themeFillShade="BF"/>
      </w:tcPr>
    </w:tblStylePr>
    <w:tblStylePr w:type="band1Vert">
      <w:tblPr/>
      <w:tcPr>
        <w:tcBorders>
          <w:top w:val="nil"/>
          <w:left w:val="nil"/>
          <w:bottom w:val="nil"/>
          <w:right w:val="nil"/>
          <w:insideH w:val="nil"/>
          <w:insideV w:val="nil"/>
        </w:tcBorders>
        <w:shd w:val="clear" w:color="auto" w:fill="4A99C6" w:themeFill="accent2" w:themeFillShade="BF"/>
      </w:tcPr>
    </w:tblStylePr>
    <w:tblStylePr w:type="band1Horz">
      <w:tblPr/>
      <w:tcPr>
        <w:tcBorders>
          <w:top w:val="nil"/>
          <w:left w:val="nil"/>
          <w:bottom w:val="nil"/>
          <w:right w:val="nil"/>
          <w:insideH w:val="nil"/>
          <w:insideV w:val="nil"/>
        </w:tcBorders>
        <w:shd w:val="clear" w:color="auto" w:fill="4A99C6"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2E24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2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21B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21B5B" w:themeFill="accent1" w:themeFillShade="BF"/>
      </w:tcPr>
    </w:tblStylePr>
    <w:tblStylePr w:type="band1Vert">
      <w:tblPr/>
      <w:tcPr>
        <w:tcBorders>
          <w:top w:val="nil"/>
          <w:left w:val="nil"/>
          <w:bottom w:val="nil"/>
          <w:right w:val="nil"/>
          <w:insideH w:val="nil"/>
          <w:insideV w:val="nil"/>
        </w:tcBorders>
        <w:shd w:val="clear" w:color="auto" w:fill="221B5B" w:themeFill="accent1" w:themeFillShade="BF"/>
      </w:tcPr>
    </w:tblStylePr>
    <w:tblStylePr w:type="band1Horz">
      <w:tblPr/>
      <w:tcPr>
        <w:tcBorders>
          <w:top w:val="nil"/>
          <w:left w:val="nil"/>
          <w:bottom w:val="nil"/>
          <w:right w:val="nil"/>
          <w:insideH w:val="nil"/>
          <w:insideV w:val="nil"/>
        </w:tcBorders>
        <w:shd w:val="clear" w:color="auto" w:fill="221B5B" w:themeFill="accent1" w:themeFillShade="BF"/>
      </w:tcPr>
    </w:tblStylePr>
  </w:style>
  <w:style w:type="paragraph" w:styleId="Bibliografie">
    <w:name w:val="Bibliography"/>
    <w:basedOn w:val="ZsysbasiseXplain"/>
    <w:next w:val="BasistekstExTH"/>
    <w:uiPriority w:val="98"/>
    <w:semiHidden/>
    <w:rsid w:val="00E07762"/>
  </w:style>
  <w:style w:type="paragraph" w:styleId="Citaat">
    <w:name w:val="Quote"/>
    <w:basedOn w:val="ZsysbasiseXplain"/>
    <w:next w:val="BasistekstExTH"/>
    <w:link w:val="CitaatChar"/>
    <w:uiPriority w:val="98"/>
    <w:semiHidden/>
    <w:rsid w:val="00E07762"/>
    <w:rPr>
      <w:i/>
      <w:iCs/>
    </w:rPr>
  </w:style>
  <w:style w:type="character" w:customStyle="1" w:styleId="CitaatChar">
    <w:name w:val="Citaat Char"/>
    <w:basedOn w:val="Standaardalinea-lettertype"/>
    <w:link w:val="Citaat"/>
    <w:uiPriority w:val="98"/>
    <w:semiHidden/>
    <w:rsid w:val="00471A1E"/>
    <w:rPr>
      <w:rFonts w:ascii="Calibri" w:hAnsi="Calibri" w:cs="Maiandra GD"/>
      <w:i/>
      <w:iCs/>
      <w:color w:val="000000" w:themeColor="dark1"/>
      <w:sz w:val="22"/>
      <w:szCs w:val="18"/>
    </w:rPr>
  </w:style>
  <w:style w:type="paragraph" w:styleId="Duidelijkcitaat">
    <w:name w:val="Intense Quote"/>
    <w:basedOn w:val="ZsysbasiseXplain"/>
    <w:next w:val="BasistekstExTH"/>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98"/>
    <w:semiHidden/>
    <w:rsid w:val="00471A1E"/>
    <w:rPr>
      <w:rFonts w:ascii="Calibri" w:hAnsi="Calibri" w:cs="Maiandra GD"/>
      <w:b/>
      <w:bCs/>
      <w:i/>
      <w:iCs/>
      <w:color w:val="000000" w:themeColor="dark1"/>
      <w:sz w:val="22"/>
      <w:szCs w:val="18"/>
    </w:rPr>
  </w:style>
  <w:style w:type="character" w:styleId="Eindnootmarkering">
    <w:name w:val="endnote reference"/>
    <w:aliases w:val="Eindnootmarkering eXplain"/>
    <w:basedOn w:val="Standaardalinea-lettertype"/>
    <w:uiPriority w:val="4"/>
    <w:semiHidden/>
    <w:rsid w:val="00B4719A"/>
    <w:rPr>
      <w:vertAlign w:val="superscript"/>
    </w:rPr>
  </w:style>
  <w:style w:type="paragraph" w:styleId="Geenafstand">
    <w:name w:val="No Spacing"/>
    <w:basedOn w:val="ZsysbasiseXplain"/>
    <w:next w:val="BasistekstExTH"/>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eXplain"/>
    <w:next w:val="BasistekstExTH"/>
    <w:uiPriority w:val="98"/>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Xplain"/>
    <w:next w:val="BasistekstExTH"/>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eXplain">
    <w:name w:val="Kopnummering eXplain"/>
    <w:uiPriority w:val="4"/>
    <w:semiHidden/>
    <w:rsid w:val="007531C2"/>
    <w:pPr>
      <w:numPr>
        <w:numId w:val="27"/>
      </w:numPr>
    </w:pPr>
  </w:style>
  <w:style w:type="paragraph" w:customStyle="1" w:styleId="ZsyseenpunteXplain">
    <w:name w:val="Zsyseenpunt eXplain"/>
    <w:basedOn w:val="ZsysbasiseXplain"/>
    <w:uiPriority w:val="4"/>
    <w:semiHidden/>
    <w:rsid w:val="00D55651"/>
    <w:pPr>
      <w:spacing w:line="20" w:lineRule="exact"/>
    </w:pPr>
    <w:rPr>
      <w:sz w:val="2"/>
    </w:rPr>
  </w:style>
  <w:style w:type="paragraph" w:customStyle="1" w:styleId="ZsysbasisdocumentgegevenseXplain">
    <w:name w:val="Zsysbasisdocumentgegevens eXplain"/>
    <w:basedOn w:val="ZsysbasiseXplain"/>
    <w:next w:val="BasistekstExTH"/>
    <w:uiPriority w:val="4"/>
    <w:semiHidden/>
    <w:rsid w:val="00ED7A3A"/>
    <w:pPr>
      <w:spacing w:line="269" w:lineRule="exact"/>
    </w:pPr>
    <w:rPr>
      <w:noProof/>
    </w:rPr>
  </w:style>
  <w:style w:type="paragraph" w:customStyle="1" w:styleId="DocumentgegevenskopjeeXplain">
    <w:name w:val="Documentgegevens kopje eXplain"/>
    <w:basedOn w:val="ZsysbasisdocumentgegevenseXplain"/>
    <w:uiPriority w:val="4"/>
    <w:semiHidden/>
    <w:rsid w:val="007E6A38"/>
  </w:style>
  <w:style w:type="paragraph" w:customStyle="1" w:styleId="DocumentgegevenseXplain">
    <w:name w:val="Documentgegevens eXplain"/>
    <w:basedOn w:val="ZsysbasisdocumentgegevenseXplain"/>
    <w:uiPriority w:val="4"/>
    <w:semiHidden/>
    <w:rsid w:val="003E6533"/>
  </w:style>
  <w:style w:type="paragraph" w:customStyle="1" w:styleId="DocumentgegevensdatumeXplain">
    <w:name w:val="Documentgegevens datum eXplain"/>
    <w:basedOn w:val="ZsysbasisdocumentgegevenseXplain"/>
    <w:uiPriority w:val="4"/>
    <w:semiHidden/>
    <w:rsid w:val="003C5F41"/>
  </w:style>
  <w:style w:type="paragraph" w:customStyle="1" w:styleId="DocumentgegevensonderwerpeXplain">
    <w:name w:val="Documentgegevens onderwerp eXplain"/>
    <w:basedOn w:val="ZsysbasisdocumentgegevenseXplain"/>
    <w:uiPriority w:val="4"/>
    <w:semiHidden/>
    <w:rsid w:val="00C24092"/>
    <w:rPr>
      <w:noProof w:val="0"/>
    </w:rPr>
  </w:style>
  <w:style w:type="paragraph" w:customStyle="1" w:styleId="DocumentgegevensextraeXplain">
    <w:name w:val="Documentgegevens extra eXplain"/>
    <w:basedOn w:val="ZsysbasisdocumentgegevenseXplain"/>
    <w:uiPriority w:val="4"/>
    <w:semiHidden/>
    <w:rsid w:val="0019311C"/>
  </w:style>
  <w:style w:type="paragraph" w:customStyle="1" w:styleId="PaginanummereXplain">
    <w:name w:val="Paginanummer eXplain"/>
    <w:basedOn w:val="ZsysbasisdocumentgegevenseXplain"/>
    <w:uiPriority w:val="4"/>
    <w:semiHidden/>
    <w:rsid w:val="00C10BBD"/>
    <w:pPr>
      <w:jc w:val="right"/>
    </w:pPr>
  </w:style>
  <w:style w:type="paragraph" w:customStyle="1" w:styleId="AfzendergegevenseXplain">
    <w:name w:val="Afzendergegevens eXplain"/>
    <w:basedOn w:val="ZsysbasisdocumentgegevenseXplain"/>
    <w:uiPriority w:val="4"/>
    <w:semiHidden/>
    <w:rsid w:val="00911F98"/>
  </w:style>
  <w:style w:type="paragraph" w:customStyle="1" w:styleId="AfzendergegevenskopjeeXplain">
    <w:name w:val="Afzendergegevens kopje eXplain"/>
    <w:basedOn w:val="ZsysbasisdocumentgegevenseXplain"/>
    <w:uiPriority w:val="4"/>
    <w:semiHidden/>
    <w:rsid w:val="007C763D"/>
  </w:style>
  <w:style w:type="numbering" w:customStyle="1" w:styleId="OpsommingtekeneXplain">
    <w:name w:val="Opsomming teken eXplain"/>
    <w:uiPriority w:val="4"/>
    <w:semiHidden/>
    <w:rsid w:val="00C45E4C"/>
    <w:pPr>
      <w:numPr>
        <w:numId w:val="7"/>
      </w:numPr>
    </w:pPr>
  </w:style>
  <w:style w:type="paragraph" w:customStyle="1" w:styleId="AlineavoorafbeeldingeXplain">
    <w:name w:val="Alinea voor afbeelding eXplain"/>
    <w:basedOn w:val="ZsysbasiseXplain"/>
    <w:next w:val="BasistekstExTH"/>
    <w:uiPriority w:val="4"/>
    <w:semiHidden/>
    <w:qFormat/>
    <w:rsid w:val="007919C3"/>
  </w:style>
  <w:style w:type="paragraph" w:customStyle="1" w:styleId="TiteleXplain">
    <w:name w:val="Titel eXplain"/>
    <w:basedOn w:val="ZsysbasiseXplain"/>
    <w:next w:val="BasistekstExTH"/>
    <w:uiPriority w:val="4"/>
    <w:semiHidden/>
    <w:qFormat/>
    <w:rsid w:val="002843D8"/>
    <w:pPr>
      <w:spacing w:after="320" w:line="977" w:lineRule="atLeast"/>
      <w:jc w:val="center"/>
    </w:pPr>
    <w:rPr>
      <w:b/>
      <w:color w:val="2E247A" w:themeColor="accent1"/>
      <w:sz w:val="80"/>
    </w:rPr>
  </w:style>
  <w:style w:type="paragraph" w:customStyle="1" w:styleId="SubtiteleXplain">
    <w:name w:val="Subtitel eXplain"/>
    <w:basedOn w:val="ZsysbasiseXplain"/>
    <w:uiPriority w:val="4"/>
    <w:semiHidden/>
    <w:qFormat/>
    <w:rsid w:val="0076288A"/>
    <w:pPr>
      <w:keepLines/>
      <w:jc w:val="center"/>
    </w:pPr>
    <w:rPr>
      <w:b/>
      <w:color w:val="2E247A" w:themeColor="accent1"/>
      <w:sz w:val="28"/>
    </w:rPr>
  </w:style>
  <w:style w:type="numbering" w:customStyle="1" w:styleId="BijlagenummeringeXplain">
    <w:name w:val="Bijlagenummering eXplain"/>
    <w:uiPriority w:val="4"/>
    <w:semiHidden/>
    <w:rsid w:val="00A840FD"/>
    <w:pPr>
      <w:numPr>
        <w:numId w:val="8"/>
      </w:numPr>
    </w:pPr>
  </w:style>
  <w:style w:type="paragraph" w:customStyle="1" w:styleId="Bijlagekop1eXplain">
    <w:name w:val="Bijlage kop 1 eXplain"/>
    <w:basedOn w:val="ZsysbasiseXplain"/>
    <w:next w:val="BasistekstExTH"/>
    <w:uiPriority w:val="4"/>
    <w:semiHidden/>
    <w:qFormat/>
    <w:rsid w:val="00FE2EFB"/>
    <w:pPr>
      <w:keepNext/>
      <w:keepLines/>
      <w:pageBreakBefore/>
      <w:numPr>
        <w:numId w:val="8"/>
      </w:numPr>
      <w:tabs>
        <w:tab w:val="left" w:pos="709"/>
      </w:tabs>
      <w:spacing w:after="269"/>
      <w:outlineLvl w:val="0"/>
    </w:pPr>
    <w:rPr>
      <w:b/>
      <w:bCs/>
      <w:color w:val="2E247A" w:themeColor="accent1"/>
      <w:sz w:val="28"/>
      <w:szCs w:val="32"/>
    </w:rPr>
  </w:style>
  <w:style w:type="paragraph" w:customStyle="1" w:styleId="Bijlagekop2eXplain">
    <w:name w:val="Bijlage kop 2 eXplain"/>
    <w:basedOn w:val="ZsysbasiseXplain"/>
    <w:next w:val="BasistekstExTH"/>
    <w:uiPriority w:val="4"/>
    <w:semiHidden/>
    <w:qFormat/>
    <w:rsid w:val="009770D0"/>
    <w:pPr>
      <w:keepNext/>
      <w:keepLines/>
      <w:numPr>
        <w:ilvl w:val="1"/>
        <w:numId w:val="8"/>
      </w:numPr>
      <w:spacing w:before="269" w:after="120"/>
      <w:outlineLvl w:val="1"/>
    </w:pPr>
    <w:rPr>
      <w:b/>
      <w:bCs/>
      <w:iCs/>
      <w:color w:val="2E247A" w:themeColor="accent1"/>
      <w:sz w:val="24"/>
      <w:szCs w:val="28"/>
    </w:rPr>
  </w:style>
  <w:style w:type="paragraph" w:styleId="Onderwerpvanopmerking">
    <w:name w:val="annotation subject"/>
    <w:basedOn w:val="ZsysbasiseXplain"/>
    <w:next w:val="BasistekstExTH"/>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uiPriority w:val="98"/>
    <w:semiHidden/>
    <w:rsid w:val="00471A1E"/>
    <w:rPr>
      <w:rFonts w:ascii="Calibri" w:hAnsi="Calibri" w:cs="Maiandra GD"/>
      <w:b/>
      <w:bCs/>
      <w:color w:val="000000" w:themeColor="dark1"/>
      <w:sz w:val="22"/>
      <w:szCs w:val="18"/>
    </w:rPr>
  </w:style>
  <w:style w:type="character" w:customStyle="1" w:styleId="Plattetekst2Char">
    <w:name w:val="Platte tekst 2 Char"/>
    <w:basedOn w:val="Standaardalinea-lettertype"/>
    <w:link w:val="Plattetekst2"/>
    <w:uiPriority w:val="3"/>
    <w:semiHidden/>
    <w:rsid w:val="00471A1E"/>
    <w:rPr>
      <w:rFonts w:ascii="Calibri" w:hAnsi="Calibri" w:cs="Maiandra GD"/>
      <w:color w:val="000000" w:themeColor="dark1"/>
      <w:sz w:val="22"/>
      <w:szCs w:val="18"/>
    </w:rPr>
  </w:style>
  <w:style w:type="character" w:customStyle="1" w:styleId="PlattetekstChar">
    <w:name w:val="Platte tekst Char"/>
    <w:basedOn w:val="ZsysbasiseXplainChar"/>
    <w:link w:val="Plattetekst"/>
    <w:uiPriority w:val="98"/>
    <w:semiHidden/>
    <w:rsid w:val="00471A1E"/>
    <w:rPr>
      <w:rFonts w:ascii="Calibri" w:hAnsi="Calibri" w:cs="Maiandra GD"/>
      <w:color w:val="000000" w:themeColor="dark1"/>
      <w:sz w:val="22"/>
      <w:szCs w:val="18"/>
    </w:rPr>
  </w:style>
  <w:style w:type="character" w:customStyle="1" w:styleId="Platteteksteersteinspringing2Char">
    <w:name w:val="Platte tekst eerste inspringing 2 Char"/>
    <w:basedOn w:val="PlattetekstinspringenChar"/>
    <w:link w:val="Platteteksteersteinspringing2"/>
    <w:uiPriority w:val="3"/>
    <w:semiHidden/>
    <w:rsid w:val="00471A1E"/>
    <w:rPr>
      <w:rFonts w:ascii="Calibri" w:hAnsi="Calibri" w:cs="Maiandra GD"/>
      <w:color w:val="000000" w:themeColor="dark1"/>
      <w:sz w:val="22"/>
      <w:szCs w:val="18"/>
    </w:rPr>
  </w:style>
  <w:style w:type="paragraph" w:styleId="Plattetekstinspringen2">
    <w:name w:val="Body Text Indent 2"/>
    <w:basedOn w:val="ZsysbasiseXplain"/>
    <w:next w:val="BasistekstExTH"/>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uiPriority w:val="3"/>
    <w:semiHidden/>
    <w:rsid w:val="00471A1E"/>
    <w:rPr>
      <w:rFonts w:ascii="Calibri" w:hAnsi="Calibri" w:cs="Maiandra GD"/>
      <w:color w:val="000000" w:themeColor="dark1"/>
      <w:sz w:val="22"/>
      <w:szCs w:val="18"/>
    </w:rPr>
  </w:style>
  <w:style w:type="paragraph" w:styleId="Plattetekstinspringen3">
    <w:name w:val="Body Text Indent 3"/>
    <w:basedOn w:val="ZsysbasiseXplain"/>
    <w:next w:val="BasistekstExTH"/>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uiPriority w:val="3"/>
    <w:semiHidden/>
    <w:rsid w:val="00471A1E"/>
    <w:rPr>
      <w:rFonts w:ascii="Calibri" w:hAnsi="Calibri" w:cs="Maiandra GD"/>
      <w:color w:val="000000" w:themeColor="dark1"/>
      <w:sz w:val="22"/>
      <w:szCs w:val="16"/>
    </w:rPr>
  </w:style>
  <w:style w:type="paragraph" w:styleId="Lijstmetafbeeldingen">
    <w:name w:val="table of figures"/>
    <w:basedOn w:val="Standaard"/>
    <w:next w:val="Standaard"/>
    <w:uiPriority w:val="98"/>
    <w:semiHidden/>
    <w:rsid w:val="00DD2A9E"/>
    <w:pPr>
      <w:numPr>
        <w:ilvl w:val="0"/>
        <w:numId w:val="0"/>
      </w:numPr>
    </w:pPr>
  </w:style>
  <w:style w:type="table" w:customStyle="1" w:styleId="TabelzonderopmaakeXplain">
    <w:name w:val="Tabel zonder opmaak eXplain"/>
    <w:basedOn w:val="Standaardtabel"/>
    <w:uiPriority w:val="99"/>
    <w:qFormat/>
    <w:rsid w:val="006F4333"/>
    <w:pPr>
      <w:spacing w:line="240" w:lineRule="auto"/>
    </w:pPr>
    <w:tblPr>
      <w:tblCellMar>
        <w:left w:w="0" w:type="dxa"/>
        <w:right w:w="0" w:type="dxa"/>
      </w:tblCellMar>
    </w:tblPr>
  </w:style>
  <w:style w:type="paragraph" w:customStyle="1" w:styleId="ZsysbasistoceXplain">
    <w:name w:val="Zsysbasistoc eXplain"/>
    <w:basedOn w:val="ZsysbasiseXplain"/>
    <w:next w:val="BasistekstExTH"/>
    <w:uiPriority w:val="4"/>
    <w:semiHidden/>
    <w:rsid w:val="00726679"/>
    <w:pPr>
      <w:tabs>
        <w:tab w:val="right" w:leader="dot" w:pos="9070"/>
      </w:tabs>
      <w:ind w:left="709" w:right="567" w:hanging="709"/>
    </w:pPr>
  </w:style>
  <w:style w:type="numbering" w:customStyle="1" w:styleId="AgendapuntlijsteXplain">
    <w:name w:val="Agendapunt (lijst) eXplain"/>
    <w:uiPriority w:val="4"/>
    <w:semiHidden/>
    <w:rsid w:val="00522696"/>
    <w:pPr>
      <w:numPr>
        <w:numId w:val="19"/>
      </w:numPr>
    </w:pPr>
  </w:style>
  <w:style w:type="paragraph" w:customStyle="1" w:styleId="AgendapunteXplain">
    <w:name w:val="Agendapunt eXplain"/>
    <w:basedOn w:val="ZsysbasiseXplain"/>
    <w:uiPriority w:val="4"/>
    <w:semiHidden/>
    <w:rsid w:val="00730AA4"/>
    <w:pPr>
      <w:numPr>
        <w:numId w:val="21"/>
      </w:numPr>
    </w:pPr>
  </w:style>
  <w:style w:type="paragraph" w:customStyle="1" w:styleId="ZsysbasistabelteksteXplain">
    <w:name w:val="Zsysbasistabeltekst eXplain"/>
    <w:basedOn w:val="ZsysbasiseXplain"/>
    <w:next w:val="TabelteksteXplain"/>
    <w:uiPriority w:val="4"/>
    <w:semiHidden/>
    <w:rsid w:val="00A9781B"/>
  </w:style>
  <w:style w:type="paragraph" w:customStyle="1" w:styleId="TabelteksteXplain">
    <w:name w:val="Tabeltekst eXplain"/>
    <w:basedOn w:val="ZsysbasistabelteksteXplain"/>
    <w:uiPriority w:val="4"/>
    <w:semiHidden/>
    <w:rsid w:val="0043718B"/>
  </w:style>
  <w:style w:type="paragraph" w:customStyle="1" w:styleId="TabelkopjeeXplain">
    <w:name w:val="Tabelkopje eXplain"/>
    <w:basedOn w:val="ZsysbasistabelteksteXplain"/>
    <w:next w:val="TabelteksteXplain"/>
    <w:uiPriority w:val="4"/>
    <w:semiHidden/>
    <w:rsid w:val="001E1233"/>
  </w:style>
  <w:style w:type="paragraph" w:customStyle="1" w:styleId="DocumentnaamExTH">
    <w:name w:val="Documentnaam ExTH"/>
    <w:basedOn w:val="ZsysbasiseXplain"/>
    <w:next w:val="BasistekstExTH"/>
    <w:uiPriority w:val="16"/>
    <w:qFormat/>
    <w:rsid w:val="001D3F28"/>
    <w:pPr>
      <w:spacing w:before="220" w:after="440" w:line="320" w:lineRule="atLeast"/>
    </w:pPr>
    <w:rPr>
      <w:b/>
      <w:color w:val="76AD40"/>
      <w:sz w:val="36"/>
    </w:rPr>
  </w:style>
  <w:style w:type="paragraph" w:customStyle="1" w:styleId="AuteurnaamenfunctieeXplain">
    <w:name w:val="Auteur naam en functie eXplain"/>
    <w:basedOn w:val="ZsysbasiseXplain"/>
    <w:uiPriority w:val="4"/>
    <w:semiHidden/>
    <w:rsid w:val="00115D25"/>
    <w:pPr>
      <w:spacing w:line="341" w:lineRule="exact"/>
      <w:jc w:val="center"/>
    </w:pPr>
    <w:rPr>
      <w:b/>
      <w:color w:val="2E247A" w:themeColor="accent1"/>
      <w:sz w:val="28"/>
    </w:rPr>
  </w:style>
  <w:style w:type="paragraph" w:customStyle="1" w:styleId="KopinhoudsopgaveeXplain">
    <w:name w:val="Kop inhoudsopgave eXplain"/>
    <w:basedOn w:val="ZsysbasiseXplain"/>
    <w:next w:val="BasistekstExTH"/>
    <w:uiPriority w:val="4"/>
    <w:semiHidden/>
    <w:rsid w:val="00367056"/>
    <w:pPr>
      <w:keepNext/>
      <w:pageBreakBefore/>
      <w:spacing w:before="440" w:after="330"/>
    </w:pPr>
    <w:rPr>
      <w:b/>
      <w:bCs/>
      <w:color w:val="2E247A" w:themeColor="accent1"/>
      <w:sz w:val="28"/>
      <w:szCs w:val="32"/>
    </w:rPr>
  </w:style>
  <w:style w:type="paragraph" w:customStyle="1" w:styleId="PlaatsendatumeXplain">
    <w:name w:val="Plaats en datum eXplain"/>
    <w:basedOn w:val="ZsysbasiseXplain"/>
    <w:uiPriority w:val="4"/>
    <w:semiHidden/>
    <w:rsid w:val="00B07311"/>
    <w:pPr>
      <w:spacing w:line="269" w:lineRule="exact"/>
      <w:jc w:val="center"/>
    </w:pPr>
    <w:rPr>
      <w:sz w:val="24"/>
    </w:rPr>
  </w:style>
  <w:style w:type="character" w:customStyle="1" w:styleId="normaltextrun">
    <w:name w:val="normaltextrun"/>
    <w:basedOn w:val="Standaardalinea-lettertype"/>
    <w:rsid w:val="00FB28A0"/>
  </w:style>
  <w:style w:type="character" w:customStyle="1" w:styleId="eop">
    <w:name w:val="eop"/>
    <w:basedOn w:val="Standaardalinea-lettertype"/>
    <w:rsid w:val="00FB28A0"/>
  </w:style>
  <w:style w:type="paragraph" w:customStyle="1" w:styleId="paragraph">
    <w:name w:val="paragraph"/>
    <w:basedOn w:val="Standaard"/>
    <w:rsid w:val="00FB28A0"/>
    <w:pPr>
      <w:numPr>
        <w:ilvl w:val="0"/>
        <w:numId w:val="0"/>
      </w:numPr>
      <w:spacing w:before="100" w:beforeAutospacing="1" w:after="100" w:afterAutospacing="1" w:line="240" w:lineRule="auto"/>
    </w:pPr>
    <w:rPr>
      <w:rFonts w:ascii="Times New Roman" w:hAnsi="Times New Roman" w:cs="Times New Roman"/>
      <w:color w:val="auto"/>
      <w:sz w:val="24"/>
      <w:szCs w:val="24"/>
    </w:rPr>
  </w:style>
  <w:style w:type="character" w:styleId="Onopgelostemelding">
    <w:name w:val="Unresolved Mention"/>
    <w:basedOn w:val="Standaardalinea-lettertype"/>
    <w:uiPriority w:val="99"/>
    <w:semiHidden/>
    <w:unhideWhenUsed/>
    <w:rsid w:val="006F439D"/>
    <w:rPr>
      <w:color w:val="605E5C"/>
      <w:shd w:val="clear" w:color="auto" w:fill="E1DFDD"/>
    </w:rPr>
  </w:style>
  <w:style w:type="character" w:styleId="SmartLink">
    <w:name w:val="Smart Link"/>
    <w:basedOn w:val="Standaardalinea-lettertype"/>
    <w:uiPriority w:val="99"/>
    <w:semiHidden/>
    <w:unhideWhenUsed/>
    <w:rsid w:val="00664338"/>
    <w:rPr>
      <w:color w:val="0000FF"/>
      <w:u w:val="single"/>
      <w:shd w:val="clear" w:color="auto" w:fill="F3F2F1"/>
    </w:rPr>
  </w:style>
  <w:style w:type="paragraph" w:styleId="Revisie">
    <w:name w:val="Revision"/>
    <w:hidden/>
    <w:uiPriority w:val="99"/>
    <w:semiHidden/>
    <w:rsid w:val="00613F2B"/>
    <w:pPr>
      <w:spacing w:line="240" w:lineRule="auto"/>
    </w:pPr>
    <w:rPr>
      <w:rFonts w:ascii="Calibri" w:hAnsi="Calibri" w:cs="Maiandra GD"/>
      <w:color w:val="000000" w:themeColor="text1"/>
      <w:sz w:val="22"/>
      <w:szCs w:val="18"/>
    </w:rPr>
  </w:style>
  <w:style w:type="paragraph" w:customStyle="1" w:styleId="Opsommingkleineletter1eniveauExTH">
    <w:name w:val="Opsomming kleine letter 1e niveau ExTH"/>
    <w:basedOn w:val="ZsysbasiseXplain"/>
    <w:uiPriority w:val="10"/>
    <w:qFormat/>
    <w:rsid w:val="00887F7C"/>
    <w:pPr>
      <w:numPr>
        <w:numId w:val="29"/>
      </w:numPr>
    </w:pPr>
  </w:style>
  <w:style w:type="character" w:customStyle="1" w:styleId="VoettekstChar">
    <w:name w:val="Voettekst Char"/>
    <w:basedOn w:val="Standaardalinea-lettertype"/>
    <w:link w:val="Voettekst"/>
    <w:uiPriority w:val="99"/>
    <w:rsid w:val="00525D8C"/>
    <w:rPr>
      <w:rFonts w:ascii="Calibri" w:hAnsi="Calibri" w:cs="Maiandra GD"/>
      <w:color w:val="000000" w:themeColor="dark1"/>
      <w:sz w:val="22"/>
      <w:szCs w:val="18"/>
    </w:rPr>
  </w:style>
  <w:style w:type="character" w:customStyle="1" w:styleId="spellingerror">
    <w:name w:val="spellingerror"/>
    <w:basedOn w:val="Standaardalinea-lettertype"/>
    <w:rsid w:val="00E23D18"/>
  </w:style>
  <w:style w:type="paragraph" w:customStyle="1" w:styleId="pf0">
    <w:name w:val="pf0"/>
    <w:basedOn w:val="Standaard"/>
    <w:rsid w:val="00C77821"/>
    <w:pPr>
      <w:numPr>
        <w:ilvl w:val="0"/>
        <w:numId w:val="0"/>
      </w:numPr>
      <w:spacing w:before="100" w:beforeAutospacing="1" w:after="100" w:afterAutospacing="1" w:line="240" w:lineRule="auto"/>
    </w:pPr>
    <w:rPr>
      <w:rFonts w:ascii="Times New Roman" w:hAnsi="Times New Roman" w:cs="Times New Roman"/>
      <w:color w:val="auto"/>
      <w:sz w:val="24"/>
      <w:szCs w:val="24"/>
    </w:rPr>
  </w:style>
  <w:style w:type="character" w:customStyle="1" w:styleId="cf01">
    <w:name w:val="cf01"/>
    <w:basedOn w:val="Standaardalinea-lettertype"/>
    <w:rsid w:val="00C77821"/>
    <w:rPr>
      <w:rFonts w:ascii="Segoe UI" w:hAnsi="Segoe UI" w:cs="Segoe UI" w:hint="default"/>
      <w:sz w:val="18"/>
      <w:szCs w:val="18"/>
    </w:rPr>
  </w:style>
  <w:style w:type="character" w:customStyle="1" w:styleId="cf11">
    <w:name w:val="cf11"/>
    <w:basedOn w:val="Standaardalinea-lettertype"/>
    <w:rsid w:val="00C7782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9633">
      <w:bodyDiv w:val="1"/>
      <w:marLeft w:val="0"/>
      <w:marRight w:val="0"/>
      <w:marTop w:val="0"/>
      <w:marBottom w:val="0"/>
      <w:divBdr>
        <w:top w:val="none" w:sz="0" w:space="0" w:color="auto"/>
        <w:left w:val="none" w:sz="0" w:space="0" w:color="auto"/>
        <w:bottom w:val="none" w:sz="0" w:space="0" w:color="auto"/>
        <w:right w:val="none" w:sz="0" w:space="0" w:color="auto"/>
      </w:divBdr>
    </w:div>
    <w:div w:id="359819098">
      <w:bodyDiv w:val="1"/>
      <w:marLeft w:val="0"/>
      <w:marRight w:val="0"/>
      <w:marTop w:val="0"/>
      <w:marBottom w:val="0"/>
      <w:divBdr>
        <w:top w:val="none" w:sz="0" w:space="0" w:color="auto"/>
        <w:left w:val="none" w:sz="0" w:space="0" w:color="auto"/>
        <w:bottom w:val="none" w:sz="0" w:space="0" w:color="auto"/>
        <w:right w:val="none" w:sz="0" w:space="0" w:color="auto"/>
      </w:divBdr>
    </w:div>
    <w:div w:id="450440439">
      <w:bodyDiv w:val="1"/>
      <w:marLeft w:val="0"/>
      <w:marRight w:val="0"/>
      <w:marTop w:val="0"/>
      <w:marBottom w:val="0"/>
      <w:divBdr>
        <w:top w:val="none" w:sz="0" w:space="0" w:color="auto"/>
        <w:left w:val="none" w:sz="0" w:space="0" w:color="auto"/>
        <w:bottom w:val="none" w:sz="0" w:space="0" w:color="auto"/>
        <w:right w:val="none" w:sz="0" w:space="0" w:color="auto"/>
      </w:divBdr>
    </w:div>
    <w:div w:id="983778059">
      <w:bodyDiv w:val="1"/>
      <w:marLeft w:val="0"/>
      <w:marRight w:val="0"/>
      <w:marTop w:val="0"/>
      <w:marBottom w:val="0"/>
      <w:divBdr>
        <w:top w:val="none" w:sz="0" w:space="0" w:color="auto"/>
        <w:left w:val="none" w:sz="0" w:space="0" w:color="auto"/>
        <w:bottom w:val="none" w:sz="0" w:space="0" w:color="auto"/>
        <w:right w:val="none" w:sz="0" w:space="0" w:color="auto"/>
      </w:divBdr>
    </w:div>
    <w:div w:id="1366565646">
      <w:bodyDiv w:val="1"/>
      <w:marLeft w:val="0"/>
      <w:marRight w:val="0"/>
      <w:marTop w:val="0"/>
      <w:marBottom w:val="0"/>
      <w:divBdr>
        <w:top w:val="none" w:sz="0" w:space="0" w:color="auto"/>
        <w:left w:val="none" w:sz="0" w:space="0" w:color="auto"/>
        <w:bottom w:val="none" w:sz="0" w:space="0" w:color="auto"/>
        <w:right w:val="none" w:sz="0" w:space="0" w:color="auto"/>
      </w:divBdr>
      <w:divsChild>
        <w:div w:id="481628282">
          <w:marLeft w:val="0"/>
          <w:marRight w:val="0"/>
          <w:marTop w:val="0"/>
          <w:marBottom w:val="0"/>
          <w:divBdr>
            <w:top w:val="none" w:sz="0" w:space="0" w:color="auto"/>
            <w:left w:val="none" w:sz="0" w:space="0" w:color="auto"/>
            <w:bottom w:val="none" w:sz="0" w:space="0" w:color="auto"/>
            <w:right w:val="none" w:sz="0" w:space="0" w:color="auto"/>
          </w:divBdr>
          <w:divsChild>
            <w:div w:id="1019625937">
              <w:marLeft w:val="0"/>
              <w:marRight w:val="0"/>
              <w:marTop w:val="0"/>
              <w:marBottom w:val="0"/>
              <w:divBdr>
                <w:top w:val="none" w:sz="0" w:space="0" w:color="auto"/>
                <w:left w:val="none" w:sz="0" w:space="0" w:color="auto"/>
                <w:bottom w:val="none" w:sz="0" w:space="0" w:color="auto"/>
                <w:right w:val="none" w:sz="0" w:space="0" w:color="auto"/>
              </w:divBdr>
            </w:div>
          </w:divsChild>
        </w:div>
        <w:div w:id="1566526879">
          <w:marLeft w:val="0"/>
          <w:marRight w:val="0"/>
          <w:marTop w:val="0"/>
          <w:marBottom w:val="0"/>
          <w:divBdr>
            <w:top w:val="none" w:sz="0" w:space="0" w:color="auto"/>
            <w:left w:val="none" w:sz="0" w:space="0" w:color="auto"/>
            <w:bottom w:val="none" w:sz="0" w:space="0" w:color="auto"/>
            <w:right w:val="none" w:sz="0" w:space="0" w:color="auto"/>
          </w:divBdr>
          <w:divsChild>
            <w:div w:id="530413952">
              <w:marLeft w:val="0"/>
              <w:marRight w:val="0"/>
              <w:marTop w:val="0"/>
              <w:marBottom w:val="0"/>
              <w:divBdr>
                <w:top w:val="none" w:sz="0" w:space="0" w:color="auto"/>
                <w:left w:val="none" w:sz="0" w:space="0" w:color="auto"/>
                <w:bottom w:val="none" w:sz="0" w:space="0" w:color="auto"/>
                <w:right w:val="none" w:sz="0" w:space="0" w:color="auto"/>
              </w:divBdr>
            </w:div>
          </w:divsChild>
        </w:div>
        <w:div w:id="1737707440">
          <w:marLeft w:val="0"/>
          <w:marRight w:val="0"/>
          <w:marTop w:val="0"/>
          <w:marBottom w:val="0"/>
          <w:divBdr>
            <w:top w:val="none" w:sz="0" w:space="0" w:color="auto"/>
            <w:left w:val="none" w:sz="0" w:space="0" w:color="auto"/>
            <w:bottom w:val="none" w:sz="0" w:space="0" w:color="auto"/>
            <w:right w:val="none" w:sz="0" w:space="0" w:color="auto"/>
          </w:divBdr>
          <w:divsChild>
            <w:div w:id="18112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8436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ent@exth.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ent@exth.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8C7F70EA44AD2935D4BE4D418A464"/>
        <w:category>
          <w:name w:val="Algemeen"/>
          <w:gallery w:val="placeholder"/>
        </w:category>
        <w:types>
          <w:type w:val="bbPlcHdr"/>
        </w:types>
        <w:behaviors>
          <w:behavior w:val="content"/>
        </w:behaviors>
        <w:guid w:val="{FCA598C6-AE01-4085-9569-681E5F26FE3C}"/>
      </w:docPartPr>
      <w:docPartBody>
        <w:p w:rsidR="00EC2DB2" w:rsidRDefault="00A652ED" w:rsidP="00A652ED">
          <w:pPr>
            <w:pStyle w:val="6BF8C7F70EA44AD2935D4BE4D418A4642"/>
          </w:pPr>
          <w:r w:rsidRPr="00D05FB9">
            <w:rPr>
              <w:rStyle w:val="Tekstvantijdelijkeaanduiding"/>
              <w:b w:val="0"/>
              <w:bCs w:val="0"/>
            </w:rPr>
            <w:t>Klik of tik om een datum in te voeren.</w:t>
          </w:r>
        </w:p>
      </w:docPartBody>
    </w:docPart>
    <w:docPart>
      <w:docPartPr>
        <w:name w:val="DCD48047A7E943FFB809F72D2AC5C056"/>
        <w:category>
          <w:name w:val="Algemeen"/>
          <w:gallery w:val="placeholder"/>
        </w:category>
        <w:types>
          <w:type w:val="bbPlcHdr"/>
        </w:types>
        <w:behaviors>
          <w:behavior w:val="content"/>
        </w:behaviors>
        <w:guid w:val="{7C74E65F-B00F-403D-A6CA-656F380CC127}"/>
      </w:docPartPr>
      <w:docPartBody>
        <w:p w:rsidR="00EC2DB2" w:rsidRDefault="00A652ED" w:rsidP="00A652ED">
          <w:pPr>
            <w:pStyle w:val="DCD48047A7E943FFB809F72D2AC5C0562"/>
          </w:pPr>
          <w:r w:rsidRPr="005719A3">
            <w:rPr>
              <w:rStyle w:val="Tekstvantijdelijkeaanduiding"/>
            </w:rPr>
            <w:t>Klik of tik om tekst in te voeren.</w:t>
          </w:r>
        </w:p>
      </w:docPartBody>
    </w:docPart>
    <w:docPart>
      <w:docPartPr>
        <w:name w:val="02652BCFE18F494A8F42BEDBD74AE8DC"/>
        <w:category>
          <w:name w:val="Algemeen"/>
          <w:gallery w:val="placeholder"/>
        </w:category>
        <w:types>
          <w:type w:val="bbPlcHdr"/>
        </w:types>
        <w:behaviors>
          <w:behavior w:val="content"/>
        </w:behaviors>
        <w:guid w:val="{4A003D0D-8029-4EAF-8BF5-7B71E1B20FE4}"/>
      </w:docPartPr>
      <w:docPartBody>
        <w:p w:rsidR="00EC2DB2" w:rsidRDefault="00A652ED" w:rsidP="00A652ED">
          <w:pPr>
            <w:pStyle w:val="02652BCFE18F494A8F42BEDBD74AE8DC2"/>
          </w:pPr>
          <w:r w:rsidRPr="005719A3">
            <w:rPr>
              <w:rStyle w:val="Tekstvantijdelijkeaanduiding"/>
            </w:rPr>
            <w:t>Kies een item.</w:t>
          </w:r>
        </w:p>
      </w:docPartBody>
    </w:docPart>
    <w:docPart>
      <w:docPartPr>
        <w:name w:val="D2B0EC2B7B53423D88D9D18BD6AF4979"/>
        <w:category>
          <w:name w:val="Algemeen"/>
          <w:gallery w:val="placeholder"/>
        </w:category>
        <w:types>
          <w:type w:val="bbPlcHdr"/>
        </w:types>
        <w:behaviors>
          <w:behavior w:val="content"/>
        </w:behaviors>
        <w:guid w:val="{D0CDCDDE-C12E-48D2-9893-DC0034066897}"/>
      </w:docPartPr>
      <w:docPartBody>
        <w:p w:rsidR="00EC2DB2" w:rsidRDefault="00A652ED" w:rsidP="00A652ED">
          <w:pPr>
            <w:pStyle w:val="D2B0EC2B7B53423D88D9D18BD6AF49792"/>
          </w:pPr>
          <w:r w:rsidRPr="005719A3">
            <w:rPr>
              <w:rStyle w:val="Tekstvantijdelijkeaanduiding"/>
            </w:rPr>
            <w:t>Kies een item.</w:t>
          </w:r>
        </w:p>
      </w:docPartBody>
    </w:docPart>
    <w:docPart>
      <w:docPartPr>
        <w:name w:val="3E7ADE56AC27425792C1D3C37710BA60"/>
        <w:category>
          <w:name w:val="Algemeen"/>
          <w:gallery w:val="placeholder"/>
        </w:category>
        <w:types>
          <w:type w:val="bbPlcHdr"/>
        </w:types>
        <w:behaviors>
          <w:behavior w:val="content"/>
        </w:behaviors>
        <w:guid w:val="{D8A17DAD-AEEB-40C9-99E5-7FFD1DA43825}"/>
      </w:docPartPr>
      <w:docPartBody>
        <w:p w:rsidR="00EC2DB2" w:rsidRDefault="00A652ED" w:rsidP="00A652ED">
          <w:pPr>
            <w:pStyle w:val="3E7ADE56AC27425792C1D3C37710BA602"/>
          </w:pPr>
          <w:r w:rsidRPr="005719A3">
            <w:rPr>
              <w:rStyle w:val="Tekstvantijdelijkeaanduiding"/>
            </w:rPr>
            <w:t>Klik of tik om tekst in te voeren.</w:t>
          </w:r>
        </w:p>
      </w:docPartBody>
    </w:docPart>
    <w:docPart>
      <w:docPartPr>
        <w:name w:val="1B215B7502D4467D8C9B628DC7D97223"/>
        <w:category>
          <w:name w:val="Algemeen"/>
          <w:gallery w:val="placeholder"/>
        </w:category>
        <w:types>
          <w:type w:val="bbPlcHdr"/>
        </w:types>
        <w:behaviors>
          <w:behavior w:val="content"/>
        </w:behaviors>
        <w:guid w:val="{EE92CF41-5D61-4813-988B-A87F1A436A0F}"/>
      </w:docPartPr>
      <w:docPartBody>
        <w:p w:rsidR="00EC2DB2" w:rsidRDefault="00A652ED" w:rsidP="00A652ED">
          <w:pPr>
            <w:pStyle w:val="1B215B7502D4467D8C9B628DC7D972232"/>
          </w:pPr>
          <w:r w:rsidRPr="005719A3">
            <w:rPr>
              <w:rStyle w:val="Tekstvantijdelijkeaanduiding"/>
            </w:rPr>
            <w:t>Klik of tik om tekst in te voeren.</w:t>
          </w:r>
        </w:p>
      </w:docPartBody>
    </w:docPart>
    <w:docPart>
      <w:docPartPr>
        <w:name w:val="13800071EE0E434092B4E4EAE044F6E6"/>
        <w:category>
          <w:name w:val="Algemeen"/>
          <w:gallery w:val="placeholder"/>
        </w:category>
        <w:types>
          <w:type w:val="bbPlcHdr"/>
        </w:types>
        <w:behaviors>
          <w:behavior w:val="content"/>
        </w:behaviors>
        <w:guid w:val="{B2B35E30-FF62-422C-A78C-93D13D6A81CF}"/>
      </w:docPartPr>
      <w:docPartBody>
        <w:p w:rsidR="00EC2DB2" w:rsidRDefault="00A652ED" w:rsidP="00A652ED">
          <w:pPr>
            <w:pStyle w:val="13800071EE0E434092B4E4EAE044F6E62"/>
          </w:pPr>
          <w:r w:rsidRPr="00D05FB9">
            <w:rPr>
              <w:rStyle w:val="Tekstvantijdelijkeaanduiding"/>
            </w:rPr>
            <w:t>Klik of tik om tekst in te voeren.</w:t>
          </w:r>
        </w:p>
      </w:docPartBody>
    </w:docPart>
    <w:docPart>
      <w:docPartPr>
        <w:name w:val="8673B30FB2BC487186198EF3C4B6CF49"/>
        <w:category>
          <w:name w:val="Algemeen"/>
          <w:gallery w:val="placeholder"/>
        </w:category>
        <w:types>
          <w:type w:val="bbPlcHdr"/>
        </w:types>
        <w:behaviors>
          <w:behavior w:val="content"/>
        </w:behaviors>
        <w:guid w:val="{0CE837F6-5FE5-48C3-B607-27F9F6F5E785}"/>
      </w:docPartPr>
      <w:docPartBody>
        <w:p w:rsidR="00EC2DB2" w:rsidRDefault="00A652ED" w:rsidP="00A652ED">
          <w:pPr>
            <w:pStyle w:val="8673B30FB2BC487186198EF3C4B6CF492"/>
          </w:pPr>
          <w:r w:rsidRPr="005719A3">
            <w:rPr>
              <w:rStyle w:val="Tekstvantijdelijkeaanduiding"/>
            </w:rPr>
            <w:t>Klik of tik om tekst in te voeren.</w:t>
          </w:r>
        </w:p>
      </w:docPartBody>
    </w:docPart>
    <w:docPart>
      <w:docPartPr>
        <w:name w:val="0A9292D552BF43F6A7C4F98824076341"/>
        <w:category>
          <w:name w:val="Algemeen"/>
          <w:gallery w:val="placeholder"/>
        </w:category>
        <w:types>
          <w:type w:val="bbPlcHdr"/>
        </w:types>
        <w:behaviors>
          <w:behavior w:val="content"/>
        </w:behaviors>
        <w:guid w:val="{7D6AE8A7-CCC5-47CE-99BA-C674CE3074BB}"/>
      </w:docPartPr>
      <w:docPartBody>
        <w:p w:rsidR="00EC2DB2" w:rsidRDefault="00A652ED" w:rsidP="00A652ED">
          <w:pPr>
            <w:pStyle w:val="0A9292D552BF43F6A7C4F988240763412"/>
          </w:pPr>
          <w:r w:rsidRPr="005719A3">
            <w:rPr>
              <w:rStyle w:val="Tekstvantijdelijkeaanduiding"/>
            </w:rPr>
            <w:t>Klik of tik om tekst in te voeren.</w:t>
          </w:r>
        </w:p>
      </w:docPartBody>
    </w:docPart>
    <w:docPart>
      <w:docPartPr>
        <w:name w:val="98D0EEB01E6A43FE85FD20D7377B3F66"/>
        <w:category>
          <w:name w:val="Algemeen"/>
          <w:gallery w:val="placeholder"/>
        </w:category>
        <w:types>
          <w:type w:val="bbPlcHdr"/>
        </w:types>
        <w:behaviors>
          <w:behavior w:val="content"/>
        </w:behaviors>
        <w:guid w:val="{A0AA6050-DB14-4CFA-9045-D0E1B24AEA62}"/>
      </w:docPartPr>
      <w:docPartBody>
        <w:p w:rsidR="001962F1" w:rsidRDefault="00A652ED" w:rsidP="00A652ED">
          <w:pPr>
            <w:pStyle w:val="98D0EEB01E6A43FE85FD20D7377B3F662"/>
          </w:pPr>
          <w:r w:rsidRPr="005719A3">
            <w:rPr>
              <w:rStyle w:val="Tekstvantijdelijkeaanduiding"/>
            </w:rPr>
            <w:t>Kies een item.</w:t>
          </w:r>
        </w:p>
      </w:docPartBody>
    </w:docPart>
    <w:docPart>
      <w:docPartPr>
        <w:name w:val="0B7162741C3B4C54BF959A2AD03C7B89"/>
        <w:category>
          <w:name w:val="Algemeen"/>
          <w:gallery w:val="placeholder"/>
        </w:category>
        <w:types>
          <w:type w:val="bbPlcHdr"/>
        </w:types>
        <w:behaviors>
          <w:behavior w:val="content"/>
        </w:behaviors>
        <w:guid w:val="{D9922EF5-C5D9-4FA2-95FC-732B998315D2}"/>
      </w:docPartPr>
      <w:docPartBody>
        <w:p w:rsidR="00BA3809" w:rsidRDefault="00A652ED" w:rsidP="00A652ED">
          <w:pPr>
            <w:pStyle w:val="0B7162741C3B4C54BF959A2AD03C7B89"/>
          </w:pPr>
          <w:r w:rsidRPr="005719A3">
            <w:rPr>
              <w:rStyle w:val="Tekstvantijdelijkeaanduiding"/>
            </w:rPr>
            <w:t>Klik of tik om tekst in te voeren.</w:t>
          </w:r>
        </w:p>
      </w:docPartBody>
    </w:docPart>
    <w:docPart>
      <w:docPartPr>
        <w:name w:val="6A5DA870E4BA4173957E82EF35D5E96F"/>
        <w:category>
          <w:name w:val="Algemeen"/>
          <w:gallery w:val="placeholder"/>
        </w:category>
        <w:types>
          <w:type w:val="bbPlcHdr"/>
        </w:types>
        <w:behaviors>
          <w:behavior w:val="content"/>
        </w:behaviors>
        <w:guid w:val="{1BF69D7C-0A8E-42B7-9753-847ADF8E38FC}"/>
      </w:docPartPr>
      <w:docPartBody>
        <w:p w:rsidR="00BA3809" w:rsidRDefault="00A652ED" w:rsidP="00A652ED">
          <w:pPr>
            <w:pStyle w:val="6A5DA870E4BA4173957E82EF35D5E96F"/>
          </w:pPr>
          <w:r w:rsidRPr="005719A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D3"/>
    <w:rsid w:val="001962F1"/>
    <w:rsid w:val="0024455C"/>
    <w:rsid w:val="00313C86"/>
    <w:rsid w:val="007C0DAD"/>
    <w:rsid w:val="00821B2B"/>
    <w:rsid w:val="009510BC"/>
    <w:rsid w:val="00A652ED"/>
    <w:rsid w:val="00BA3809"/>
    <w:rsid w:val="00CA7FD3"/>
    <w:rsid w:val="00EC2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52ED"/>
    <w:rPr>
      <w:color w:val="000000"/>
      <w:bdr w:val="none" w:sz="0" w:space="0" w:color="auto"/>
      <w:shd w:val="clear" w:color="auto" w:fill="FFFF00"/>
    </w:rPr>
  </w:style>
  <w:style w:type="paragraph" w:customStyle="1" w:styleId="6BF8C7F70EA44AD2935D4BE4D418A4642">
    <w:name w:val="6BF8C7F70EA44AD2935D4BE4D418A4642"/>
    <w:rsid w:val="00A652ED"/>
    <w:pPr>
      <w:keepNext/>
      <w:keepLines/>
      <w:spacing w:before="220" w:after="100" w:line="269" w:lineRule="atLeast"/>
      <w:outlineLvl w:val="1"/>
    </w:pPr>
    <w:rPr>
      <w:rFonts w:ascii="Calibri" w:eastAsia="Times New Roman" w:hAnsi="Calibri" w:cs="Maiandra GD"/>
      <w:b/>
      <w:bCs/>
      <w:iCs/>
      <w:color w:val="4477BA"/>
      <w:sz w:val="24"/>
      <w:szCs w:val="28"/>
    </w:rPr>
  </w:style>
  <w:style w:type="paragraph" w:customStyle="1" w:styleId="98D0EEB01E6A43FE85FD20D7377B3F662">
    <w:name w:val="98D0EEB01E6A43FE85FD20D7377B3F662"/>
    <w:rsid w:val="00A652ED"/>
    <w:pPr>
      <w:keepNext/>
      <w:keepLines/>
      <w:spacing w:before="220" w:after="100" w:line="269" w:lineRule="atLeast"/>
      <w:outlineLvl w:val="1"/>
    </w:pPr>
    <w:rPr>
      <w:rFonts w:ascii="Calibri" w:eastAsia="Times New Roman" w:hAnsi="Calibri" w:cs="Maiandra GD"/>
      <w:b/>
      <w:bCs/>
      <w:iCs/>
      <w:color w:val="4477BA"/>
      <w:sz w:val="24"/>
      <w:szCs w:val="28"/>
    </w:rPr>
  </w:style>
  <w:style w:type="paragraph" w:customStyle="1" w:styleId="DCD48047A7E943FFB809F72D2AC5C0562">
    <w:name w:val="DCD48047A7E943FFB809F72D2AC5C0562"/>
    <w:rsid w:val="00A652ED"/>
    <w:pPr>
      <w:spacing w:after="220" w:line="269" w:lineRule="atLeast"/>
    </w:pPr>
    <w:rPr>
      <w:rFonts w:ascii="Calibri" w:eastAsia="Times New Roman" w:hAnsi="Calibri" w:cs="Maiandra GD"/>
      <w:color w:val="000000" w:themeColor="dark1"/>
      <w:szCs w:val="18"/>
    </w:rPr>
  </w:style>
  <w:style w:type="paragraph" w:customStyle="1" w:styleId="02652BCFE18F494A8F42BEDBD74AE8DC2">
    <w:name w:val="02652BCFE18F494A8F42BEDBD74AE8DC2"/>
    <w:rsid w:val="00A652ED"/>
    <w:pPr>
      <w:spacing w:after="220" w:line="269" w:lineRule="atLeast"/>
    </w:pPr>
    <w:rPr>
      <w:rFonts w:ascii="Calibri" w:eastAsia="Times New Roman" w:hAnsi="Calibri" w:cs="Maiandra GD"/>
      <w:color w:val="000000" w:themeColor="dark1"/>
      <w:szCs w:val="18"/>
    </w:rPr>
  </w:style>
  <w:style w:type="paragraph" w:customStyle="1" w:styleId="D2B0EC2B7B53423D88D9D18BD6AF49792">
    <w:name w:val="D2B0EC2B7B53423D88D9D18BD6AF49792"/>
    <w:rsid w:val="00A652ED"/>
    <w:pPr>
      <w:spacing w:after="220" w:line="269" w:lineRule="atLeast"/>
    </w:pPr>
    <w:rPr>
      <w:rFonts w:ascii="Calibri" w:eastAsia="Times New Roman" w:hAnsi="Calibri" w:cs="Maiandra GD"/>
      <w:color w:val="000000" w:themeColor="dark1"/>
      <w:szCs w:val="18"/>
    </w:rPr>
  </w:style>
  <w:style w:type="paragraph" w:customStyle="1" w:styleId="3E7ADE56AC27425792C1D3C37710BA602">
    <w:name w:val="3E7ADE56AC27425792C1D3C37710BA602"/>
    <w:rsid w:val="00A652ED"/>
    <w:pPr>
      <w:spacing w:after="220" w:line="269" w:lineRule="atLeast"/>
    </w:pPr>
    <w:rPr>
      <w:rFonts w:ascii="Calibri" w:eastAsia="Times New Roman" w:hAnsi="Calibri" w:cs="Maiandra GD"/>
      <w:color w:val="000000" w:themeColor="dark1"/>
      <w:szCs w:val="18"/>
    </w:rPr>
  </w:style>
  <w:style w:type="paragraph" w:customStyle="1" w:styleId="0A9292D552BF43F6A7C4F988240763412">
    <w:name w:val="0A9292D552BF43F6A7C4F988240763412"/>
    <w:rsid w:val="00A652ED"/>
    <w:pPr>
      <w:spacing w:after="220" w:line="269" w:lineRule="atLeast"/>
    </w:pPr>
    <w:rPr>
      <w:rFonts w:ascii="Calibri" w:eastAsia="Times New Roman" w:hAnsi="Calibri" w:cs="Maiandra GD"/>
      <w:color w:val="000000" w:themeColor="dark1"/>
      <w:szCs w:val="18"/>
    </w:rPr>
  </w:style>
  <w:style w:type="paragraph" w:customStyle="1" w:styleId="1B215B7502D4467D8C9B628DC7D972232">
    <w:name w:val="1B215B7502D4467D8C9B628DC7D972232"/>
    <w:rsid w:val="00A652ED"/>
    <w:pPr>
      <w:spacing w:after="220" w:line="269" w:lineRule="atLeast"/>
    </w:pPr>
    <w:rPr>
      <w:rFonts w:ascii="Calibri" w:eastAsia="Times New Roman" w:hAnsi="Calibri" w:cs="Maiandra GD"/>
      <w:color w:val="000000" w:themeColor="dark1"/>
      <w:szCs w:val="18"/>
    </w:rPr>
  </w:style>
  <w:style w:type="paragraph" w:customStyle="1" w:styleId="13800071EE0E434092B4E4EAE044F6E62">
    <w:name w:val="13800071EE0E434092B4E4EAE044F6E62"/>
    <w:rsid w:val="00A652ED"/>
    <w:pPr>
      <w:spacing w:after="220" w:line="269" w:lineRule="atLeast"/>
    </w:pPr>
    <w:rPr>
      <w:rFonts w:ascii="Calibri" w:eastAsia="Times New Roman" w:hAnsi="Calibri" w:cs="Maiandra GD"/>
      <w:color w:val="000000" w:themeColor="dark1"/>
      <w:szCs w:val="18"/>
    </w:rPr>
  </w:style>
  <w:style w:type="paragraph" w:customStyle="1" w:styleId="8673B30FB2BC487186198EF3C4B6CF492">
    <w:name w:val="8673B30FB2BC487186198EF3C4B6CF492"/>
    <w:rsid w:val="00A652ED"/>
    <w:pPr>
      <w:spacing w:after="220" w:line="269" w:lineRule="atLeast"/>
    </w:pPr>
    <w:rPr>
      <w:rFonts w:ascii="Calibri" w:eastAsia="Times New Roman" w:hAnsi="Calibri" w:cs="Maiandra GD"/>
      <w:color w:val="000000" w:themeColor="dark1"/>
      <w:szCs w:val="18"/>
    </w:rPr>
  </w:style>
  <w:style w:type="paragraph" w:customStyle="1" w:styleId="0B7162741C3B4C54BF959A2AD03C7B89">
    <w:name w:val="0B7162741C3B4C54BF959A2AD03C7B89"/>
    <w:rsid w:val="00A652ED"/>
    <w:rPr>
      <w:kern w:val="2"/>
      <w14:ligatures w14:val="standardContextual"/>
    </w:rPr>
  </w:style>
  <w:style w:type="paragraph" w:customStyle="1" w:styleId="6A5DA870E4BA4173957E82EF35D5E96F">
    <w:name w:val="6A5DA870E4BA4173957E82EF35D5E96F"/>
    <w:rsid w:val="00A652E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eXplain">
      <a:dk1>
        <a:srgbClr val="000000"/>
      </a:dk1>
      <a:lt1>
        <a:srgbClr val="FFFFFF"/>
      </a:lt1>
      <a:dk2>
        <a:srgbClr val="000000"/>
      </a:dk2>
      <a:lt2>
        <a:srgbClr val="FFFFFF"/>
      </a:lt2>
      <a:accent1>
        <a:srgbClr val="2E247A"/>
      </a:accent1>
      <a:accent2>
        <a:srgbClr val="90C1DC"/>
      </a:accent2>
      <a:accent3>
        <a:srgbClr val="C9E0EF"/>
      </a:accent3>
      <a:accent4>
        <a:srgbClr val="D35A57"/>
      </a:accent4>
      <a:accent5>
        <a:srgbClr val="F9B433"/>
      </a:accent5>
      <a:accent6>
        <a:srgbClr val="A0BE46"/>
      </a:accent6>
      <a:hlink>
        <a:srgbClr val="000000"/>
      </a:hlink>
      <a:folHlink>
        <a:srgbClr val="000000"/>
      </a:folHlink>
    </a:clrScheme>
    <a:fontScheme name="Lettertypen eX_plain">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3107C13284141BDE31DC06E627927" ma:contentTypeVersion="16" ma:contentTypeDescription="Een nieuw document maken." ma:contentTypeScope="" ma:versionID="d0a0badbae2b75de5f669f575e63a3fa">
  <xsd:schema xmlns:xsd="http://www.w3.org/2001/XMLSchema" xmlns:xs="http://www.w3.org/2001/XMLSchema" xmlns:p="http://schemas.microsoft.com/office/2006/metadata/properties" xmlns:ns2="30dadc6d-d66e-4908-8a46-d7fbc9601f39" xmlns:ns3="d08f2ca5-bf50-4bfe-b170-b9fc4f560c2b" targetNamespace="http://schemas.microsoft.com/office/2006/metadata/properties" ma:root="true" ma:fieldsID="def04b33a08509d3cb102d61c3d1b8c5" ns2:_="" ns3:_="">
    <xsd:import namespace="30dadc6d-d66e-4908-8a46-d7fbc9601f39"/>
    <xsd:import namespace="d08f2ca5-bf50-4bfe-b170-b9fc4f560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adc6d-d66e-4908-8a46-d7fbc9601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174fe538-d9c3-45c3-b5fd-8575cdb911c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f2ca5-bf50-4bfe-b170-b9fc4f560c2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3bb39352-620e-40a6-b7a3-c3295fffdf0c}" ma:internalName="TaxCatchAll" ma:showField="CatchAllData" ma:web="d08f2ca5-bf50-4bfe-b170-b9fc4f560c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08f2ca5-bf50-4bfe-b170-b9fc4f560c2b">
      <UserInfo>
        <DisplayName>Eugène Wolf</DisplayName>
        <AccountId>16</AccountId>
        <AccountType/>
      </UserInfo>
    </SharedWithUsers>
    <TaxCatchAll xmlns="d08f2ca5-bf50-4bfe-b170-b9fc4f560c2b" xsi:nil="true"/>
    <lcf76f155ced4ddcb4097134ff3c332f xmlns="30dadc6d-d66e-4908-8a46-d7fbc9601f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524906-67C9-4289-B79C-ED2A33FCB4D6}">
  <ds:schemaRefs>
    <ds:schemaRef ds:uri="http://schemas.openxmlformats.org/officeDocument/2006/bibliography"/>
  </ds:schemaRefs>
</ds:datastoreItem>
</file>

<file path=customXml/itemProps2.xml><?xml version="1.0" encoding="utf-8"?>
<ds:datastoreItem xmlns:ds="http://schemas.openxmlformats.org/officeDocument/2006/customXml" ds:itemID="{C3001F5D-DFBD-4BDD-B843-CBE93CB9776D}">
  <ds:schemaRefs>
    <ds:schemaRef ds:uri="http://schemas.microsoft.com/sharepoint/v3/contenttype/forms"/>
  </ds:schemaRefs>
</ds:datastoreItem>
</file>

<file path=customXml/itemProps3.xml><?xml version="1.0" encoding="utf-8"?>
<ds:datastoreItem xmlns:ds="http://schemas.openxmlformats.org/officeDocument/2006/customXml" ds:itemID="{879B45A4-6964-4694-A24A-5AB40D8A5426}"/>
</file>

<file path=customXml/itemProps4.xml><?xml version="1.0" encoding="utf-8"?>
<ds:datastoreItem xmlns:ds="http://schemas.openxmlformats.org/officeDocument/2006/customXml" ds:itemID="{D0CE3A4D-46E8-4B12-AE60-04D362E51980}">
  <ds:schemaRefs>
    <ds:schemaRef ds:uri="http://schemas.microsoft.com/office/2006/metadata/properties"/>
    <ds:schemaRef ds:uri="http://schemas.microsoft.com/office/infopath/2007/PartnerControls"/>
    <ds:schemaRef ds:uri="e26861d0-ccb1-4491-8dde-ac1786ace250"/>
    <ds:schemaRef ds:uri="39e4110c-a17d-417d-9758-7ae9fb5e81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4901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eX:plain</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eX:plain</dc:creator>
  <cp:keywords/>
  <dc:description>sjabloonversie 1.2a - 19 juni 2018_x000d_
sjablonen: www.JoulesUnlimited.nl</dc:description>
  <cp:lastModifiedBy>Claudia Scheepers</cp:lastModifiedBy>
  <cp:revision>2</cp:revision>
  <cp:lastPrinted>2020-01-28T03:17:00Z</cp:lastPrinted>
  <dcterms:created xsi:type="dcterms:W3CDTF">2023-06-19T11:31:00Z</dcterms:created>
  <dcterms:modified xsi:type="dcterms:W3CDTF">2023-06-19T11:31:00Z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0x010100F963107C13284141BDE31DC06E627927</vt:lpwstr>
  </property>
  <property fmtid="{D5CDD505-2E9C-101B-9397-08002B2CF9AE}" pid="3" name="Order">
    <vt:r8>259600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12</vt:lpwstr>
  </property>
  <property fmtid="{D5CDD505-2E9C-101B-9397-08002B2CF9AE}" pid="9" name="AuthorIds_UIVersion_2048">
    <vt:lpwstr>12</vt:lpwstr>
  </property>
  <property fmtid="{D5CDD505-2E9C-101B-9397-08002B2CF9AE}" pid="10" name="AuthorIds_UIVersion_8192">
    <vt:lpwstr>78</vt:lpwstr>
  </property>
  <property fmtid="{D5CDD505-2E9C-101B-9397-08002B2CF9AE}" pid="11" name="AuthorIds_UIVersion_512">
    <vt:lpwstr>12</vt:lpwstr>
  </property>
  <property fmtid="{D5CDD505-2E9C-101B-9397-08002B2CF9AE}" pid="12" name="AuthorIds_UIVersion_1536">
    <vt:lpwstr>12</vt:lpwstr>
  </property>
  <property fmtid="{D5CDD505-2E9C-101B-9397-08002B2CF9AE}" pid="13" name="AuthorIds_UIVersion_12288">
    <vt:lpwstr>23</vt:lpwstr>
  </property>
  <property fmtid="{D5CDD505-2E9C-101B-9397-08002B2CF9AE}" pid="14" name="Jaar">
    <vt:lpwstr>2019</vt:lpwstr>
  </property>
  <property fmtid="{D5CDD505-2E9C-101B-9397-08002B2CF9AE}" pid="15" name="Betreft">
    <vt:lpwstr>190827</vt:lpwstr>
  </property>
</Properties>
</file>